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AD" w:rsidRDefault="001C67AD">
      <w:pPr>
        <w:rPr>
          <w:rFonts w:ascii="ＭＳ ゴシック" w:eastAsia="ＭＳ ゴシック" w:hAnsi="ＭＳ ゴシック"/>
          <w:sz w:val="36"/>
          <w:szCs w:val="36"/>
        </w:rPr>
      </w:pPr>
    </w:p>
    <w:p w:rsidR="00227289" w:rsidRPr="005A05E8" w:rsidRDefault="00227289">
      <w:pPr>
        <w:rPr>
          <w:rFonts w:ascii="ＭＳ ゴシック" w:eastAsia="ＭＳ ゴシック" w:hAnsi="ＭＳ ゴシック"/>
          <w:color w:val="000000"/>
          <w:szCs w:val="21"/>
        </w:rPr>
      </w:pPr>
      <w:r w:rsidRPr="005A05E8">
        <w:rPr>
          <w:rFonts w:ascii="ＭＳ ゴシック" w:eastAsia="ＭＳ ゴシック" w:hAnsi="ＭＳ ゴシック" w:hint="eastAsia"/>
        </w:rPr>
        <w:t>（様式１）</w:t>
      </w:r>
      <w:r w:rsidRPr="005A05E8">
        <w:rPr>
          <w:rFonts w:ascii="ＭＳ ゴシック" w:eastAsia="ＭＳ ゴシック" w:hAnsi="ＭＳ ゴシック" w:hint="eastAsia"/>
          <w:color w:val="000000"/>
          <w:szCs w:val="21"/>
        </w:rPr>
        <w:t xml:space="preserve">　</w:t>
      </w:r>
    </w:p>
    <w:p w:rsidR="00227289" w:rsidRPr="005A05E8" w:rsidRDefault="00227289">
      <w:pPr>
        <w:jc w:val="center"/>
        <w:rPr>
          <w:rFonts w:ascii="ＭＳ ゴシック" w:eastAsia="ＭＳ ゴシック" w:hAnsi="ＭＳ ゴシック"/>
          <w:bCs/>
          <w:color w:val="000000"/>
          <w:sz w:val="24"/>
        </w:rPr>
      </w:pPr>
      <w:r w:rsidRPr="005A05E8">
        <w:rPr>
          <w:rFonts w:ascii="ＭＳ ゴシック" w:eastAsia="ＭＳ ゴシック" w:hAnsi="ＭＳ ゴシック" w:hint="eastAsia"/>
          <w:bCs/>
          <w:color w:val="000000"/>
          <w:sz w:val="24"/>
        </w:rPr>
        <w:t>申請書</w:t>
      </w:r>
      <w:r w:rsidR="00AC7982">
        <w:rPr>
          <w:rFonts w:ascii="ＭＳ ゴシック" w:eastAsia="ＭＳ ゴシック" w:hAnsi="ＭＳ ゴシック" w:hint="eastAsia"/>
          <w:bCs/>
          <w:color w:val="000000"/>
          <w:sz w:val="24"/>
        </w:rPr>
        <w:t>準備様式</w:t>
      </w:r>
      <w:r w:rsidR="00DC2B1E">
        <w:rPr>
          <w:rFonts w:ascii="ＭＳ ゴシック" w:eastAsia="ＭＳ ゴシック" w:hAnsi="ＭＳ ゴシック" w:hint="eastAsia"/>
          <w:bCs/>
          <w:color w:val="000000"/>
          <w:sz w:val="24"/>
        </w:rPr>
        <w:t>（</w:t>
      </w:r>
      <w:r w:rsidR="00061422">
        <w:rPr>
          <w:rFonts w:ascii="ＭＳ ゴシック" w:eastAsia="ＭＳ ゴシック" w:hAnsi="ＭＳ ゴシック" w:hint="eastAsia"/>
          <w:bCs/>
          <w:color w:val="000000"/>
          <w:sz w:val="24"/>
        </w:rPr>
        <w:t xml:space="preserve">平成29年度 橋渡し研究 </w:t>
      </w:r>
      <w:r w:rsidR="00DA3EA4">
        <w:rPr>
          <w:rFonts w:ascii="ＭＳ ゴシック" w:eastAsia="ＭＳ ゴシック" w:hAnsi="ＭＳ ゴシック" w:hint="eastAsia"/>
          <w:bCs/>
          <w:color w:val="000000"/>
          <w:sz w:val="24"/>
        </w:rPr>
        <w:t>シーズ</w:t>
      </w:r>
      <w:r w:rsidR="00DC2B1E">
        <w:rPr>
          <w:rFonts w:ascii="ＭＳ ゴシック" w:eastAsia="ＭＳ ゴシック" w:hAnsi="ＭＳ ゴシック" w:hint="eastAsia"/>
          <w:bCs/>
          <w:color w:val="000000"/>
          <w:sz w:val="24"/>
        </w:rPr>
        <w:t>新規</w:t>
      </w:r>
      <w:r w:rsidR="009928CF">
        <w:rPr>
          <w:rFonts w:ascii="ＭＳ ゴシック" w:eastAsia="ＭＳ ゴシック" w:hAnsi="ＭＳ ゴシック" w:hint="eastAsia"/>
          <w:bCs/>
          <w:color w:val="000000"/>
          <w:sz w:val="24"/>
        </w:rPr>
        <w:t>申請</w:t>
      </w:r>
      <w:r w:rsidR="00DC2B1E">
        <w:rPr>
          <w:rFonts w:ascii="ＭＳ ゴシック" w:eastAsia="ＭＳ ゴシック" w:hAnsi="ＭＳ ゴシック" w:hint="eastAsia"/>
          <w:bCs/>
          <w:color w:val="000000"/>
          <w:sz w:val="24"/>
        </w:rPr>
        <w:t>用）</w:t>
      </w:r>
    </w:p>
    <w:tbl>
      <w:tblPr>
        <w:tblW w:w="9923"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276"/>
        <w:gridCol w:w="432"/>
        <w:gridCol w:w="795"/>
        <w:gridCol w:w="758"/>
        <w:gridCol w:w="1664"/>
        <w:gridCol w:w="1173"/>
        <w:gridCol w:w="492"/>
        <w:gridCol w:w="358"/>
        <w:gridCol w:w="1306"/>
        <w:gridCol w:w="1669"/>
      </w:tblGrid>
      <w:tr w:rsidR="00227289" w:rsidRPr="005A05E8" w:rsidTr="00027346">
        <w:trPr>
          <w:cantSplit/>
          <w:trHeight w:val="378"/>
        </w:trPr>
        <w:tc>
          <w:tcPr>
            <w:tcW w:w="2503" w:type="dxa"/>
            <w:gridSpan w:val="3"/>
            <w:tcBorders>
              <w:top w:val="single" w:sz="12" w:space="0" w:color="auto"/>
              <w:left w:val="single" w:sz="12" w:space="0" w:color="auto"/>
              <w:bottom w:val="single" w:sz="6" w:space="0" w:color="auto"/>
              <w:right w:val="single" w:sz="6" w:space="0" w:color="auto"/>
            </w:tcBorders>
            <w:vAlign w:val="center"/>
          </w:tcPr>
          <w:p w:rsidR="00227289" w:rsidRPr="005A05E8" w:rsidRDefault="00227289">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研究課題名</w:t>
            </w:r>
          </w:p>
        </w:tc>
        <w:tc>
          <w:tcPr>
            <w:tcW w:w="7420" w:type="dxa"/>
            <w:gridSpan w:val="7"/>
            <w:tcBorders>
              <w:top w:val="single" w:sz="12"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rPr>
                <w:rFonts w:ascii="ＭＳ ゴシック" w:eastAsia="ＭＳ ゴシック" w:hAnsi="ＭＳ ゴシック"/>
                <w:color w:val="FF0000"/>
                <w:sz w:val="18"/>
                <w:szCs w:val="18"/>
              </w:rPr>
            </w:pPr>
          </w:p>
        </w:tc>
      </w:tr>
      <w:tr w:rsidR="00227289" w:rsidRPr="005A05E8" w:rsidTr="00027346">
        <w:trPr>
          <w:cantSplit/>
          <w:trHeight w:val="385"/>
        </w:trPr>
        <w:tc>
          <w:tcPr>
            <w:tcW w:w="2503" w:type="dxa"/>
            <w:gridSpan w:val="3"/>
            <w:tcBorders>
              <w:top w:val="single" w:sz="6" w:space="0" w:color="auto"/>
              <w:left w:val="single" w:sz="12" w:space="0" w:color="auto"/>
              <w:bottom w:val="single" w:sz="6" w:space="0" w:color="auto"/>
              <w:right w:val="single" w:sz="6" w:space="0" w:color="auto"/>
            </w:tcBorders>
            <w:vAlign w:val="center"/>
          </w:tcPr>
          <w:p w:rsidR="00B135FC" w:rsidRPr="005A05E8" w:rsidRDefault="00227289">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区分</w:t>
            </w:r>
          </w:p>
          <w:p w:rsidR="00227289" w:rsidRPr="005A05E8" w:rsidRDefault="00B135FC">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※１</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227289" w:rsidRPr="005A05E8" w:rsidRDefault="00227289">
            <w:pPr>
              <w:spacing w:line="296" w:lineRule="atLeast"/>
              <w:ind w:firstLineChars="100" w:firstLine="216"/>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○シーズＢ　　　　○シーズＣ</w:t>
            </w:r>
            <w:r w:rsidR="00881362" w:rsidRPr="005A05E8">
              <w:rPr>
                <w:rFonts w:ascii="ＭＳ ゴシック" w:eastAsia="ＭＳ ゴシック" w:hAnsi="ＭＳ ゴシック" w:hint="eastAsia"/>
                <w:color w:val="000000"/>
                <w:szCs w:val="21"/>
              </w:rPr>
              <w:t xml:space="preserve">　　</w:t>
            </w:r>
            <w:r w:rsidR="00A47FDC" w:rsidRPr="005A05E8">
              <w:rPr>
                <w:rFonts w:ascii="ＭＳ ゴシック" w:eastAsia="ＭＳ ゴシック" w:hAnsi="ＭＳ ゴシック" w:hint="eastAsia"/>
                <w:color w:val="000000"/>
                <w:szCs w:val="21"/>
              </w:rPr>
              <w:t xml:space="preserve">　</w:t>
            </w:r>
            <w:r w:rsidR="00B135FC" w:rsidRPr="005A05E8">
              <w:rPr>
                <w:rFonts w:ascii="ＭＳ ゴシック" w:eastAsia="ＭＳ ゴシック" w:hAnsi="ＭＳ ゴシック" w:hint="eastAsia"/>
                <w:color w:val="000000"/>
                <w:szCs w:val="21"/>
              </w:rPr>
              <w:t xml:space="preserve">　</w:t>
            </w:r>
            <w:r w:rsidR="00881362" w:rsidRPr="005A05E8">
              <w:rPr>
                <w:rFonts w:ascii="ＭＳ ゴシック" w:eastAsia="ＭＳ ゴシック" w:hAnsi="ＭＳ ゴシック" w:hint="eastAsia"/>
                <w:color w:val="000000"/>
                <w:szCs w:val="21"/>
              </w:rPr>
              <w:t>□</w:t>
            </w:r>
            <w:r w:rsidR="00B135FC" w:rsidRPr="005A05E8">
              <w:rPr>
                <w:rFonts w:ascii="ＭＳ ゴシック" w:eastAsia="ＭＳ ゴシック" w:hAnsi="ＭＳ ゴシック" w:hint="eastAsia"/>
                <w:color w:val="000000"/>
                <w:szCs w:val="21"/>
              </w:rPr>
              <w:t xml:space="preserve"> </w:t>
            </w:r>
            <w:r w:rsidR="00C51E2A" w:rsidRPr="005A05E8">
              <w:rPr>
                <w:rFonts w:ascii="ＭＳ ゴシック" w:eastAsia="ＭＳ ゴシック" w:hAnsi="ＭＳ ゴシック" w:hint="eastAsia"/>
                <w:color w:val="000000"/>
                <w:szCs w:val="21"/>
              </w:rPr>
              <w:t>特段の事情による</w:t>
            </w:r>
            <w:r w:rsidR="00881362" w:rsidRPr="005A05E8">
              <w:rPr>
                <w:rFonts w:ascii="ＭＳ ゴシック" w:eastAsia="ＭＳ ゴシック" w:hAnsi="ＭＳ ゴシック" w:hint="eastAsia"/>
                <w:color w:val="000000"/>
                <w:szCs w:val="21"/>
              </w:rPr>
              <w:t>増額を申請</w:t>
            </w:r>
          </w:p>
          <w:p w:rsidR="00227289" w:rsidRPr="005A05E8" w:rsidRDefault="00227289" w:rsidP="00C12373">
            <w:pPr>
              <w:spacing w:line="296" w:lineRule="atLeast"/>
              <w:ind w:firstLineChars="100" w:firstLine="216"/>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○単年度シーズＢ　○単年度シーズＣ</w:t>
            </w:r>
            <w:r w:rsidR="00B135FC" w:rsidRPr="005A05E8">
              <w:rPr>
                <w:rFonts w:ascii="ＭＳ ゴシック" w:eastAsia="ＭＳ ゴシック" w:hAnsi="ＭＳ ゴシック" w:hint="eastAsia"/>
                <w:color w:val="000000"/>
                <w:szCs w:val="21"/>
              </w:rPr>
              <w:t xml:space="preserve">　□ 拠点外シーズ</w:t>
            </w:r>
          </w:p>
        </w:tc>
      </w:tr>
      <w:tr w:rsidR="00227289" w:rsidRPr="005A05E8" w:rsidTr="001E6368">
        <w:trPr>
          <w:cantSplit/>
          <w:trHeight w:val="423"/>
        </w:trPr>
        <w:tc>
          <w:tcPr>
            <w:tcW w:w="2503" w:type="dxa"/>
            <w:gridSpan w:val="3"/>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227289" w:rsidRPr="001E6368" w:rsidRDefault="00227289">
            <w:pPr>
              <w:spacing w:line="296" w:lineRule="atLeast"/>
              <w:jc w:val="center"/>
              <w:rPr>
                <w:rFonts w:ascii="ＭＳ ゴシック" w:eastAsia="ＭＳ ゴシック" w:hAnsi="ＭＳ ゴシック"/>
                <w:color w:val="000000"/>
              </w:rPr>
            </w:pPr>
            <w:r w:rsidRPr="001E6368">
              <w:rPr>
                <w:rFonts w:ascii="ＭＳ ゴシック" w:eastAsia="ＭＳ ゴシック" w:hAnsi="ＭＳ ゴシック" w:hint="eastAsia"/>
                <w:color w:val="000000"/>
              </w:rPr>
              <w:t>拠点機関</w:t>
            </w:r>
          </w:p>
        </w:tc>
        <w:tc>
          <w:tcPr>
            <w:tcW w:w="7420" w:type="dxa"/>
            <w:gridSpan w:val="7"/>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227289" w:rsidRPr="001E6368" w:rsidRDefault="006C75D3" w:rsidP="006C75D3">
            <w:pPr>
              <w:spacing w:line="296" w:lineRule="atLeast"/>
              <w:rPr>
                <w:rFonts w:ascii="ＭＳ ゴシック" w:eastAsia="ＭＳ ゴシック" w:hAnsi="ＭＳ ゴシック"/>
                <w:color w:val="FF0000"/>
              </w:rPr>
            </w:pPr>
            <w:r>
              <w:rPr>
                <w:rFonts w:ascii="ＭＳ ゴシック" w:eastAsia="ＭＳ ゴシック" w:hAnsi="ＭＳ ゴシック" w:hint="eastAsia"/>
                <w:color w:val="FF0000"/>
              </w:rPr>
              <w:t>記入不要</w:t>
            </w:r>
          </w:p>
        </w:tc>
      </w:tr>
      <w:tr w:rsidR="00027346" w:rsidRPr="005A05E8" w:rsidTr="001E6368">
        <w:trPr>
          <w:cantSplit/>
          <w:trHeight w:val="423"/>
        </w:trPr>
        <w:tc>
          <w:tcPr>
            <w:tcW w:w="2503" w:type="dxa"/>
            <w:gridSpan w:val="3"/>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1E6368" w:rsidRDefault="00027346" w:rsidP="00027346">
            <w:pPr>
              <w:spacing w:line="296" w:lineRule="atLeast"/>
              <w:jc w:val="center"/>
              <w:rPr>
                <w:rFonts w:ascii="ＭＳ ゴシック" w:eastAsia="ＭＳ ゴシック" w:hAnsi="ＭＳ ゴシック"/>
                <w:color w:val="000000"/>
              </w:rPr>
            </w:pPr>
            <w:r w:rsidRPr="001E6368">
              <w:rPr>
                <w:rFonts w:ascii="ＭＳ ゴシック" w:eastAsia="ＭＳ ゴシック" w:hAnsi="ＭＳ ゴシック" w:hint="eastAsia"/>
                <w:color w:val="000000"/>
              </w:rPr>
              <w:t>拠点シーズ整理番号</w:t>
            </w:r>
          </w:p>
        </w:tc>
        <w:tc>
          <w:tcPr>
            <w:tcW w:w="7420" w:type="dxa"/>
            <w:gridSpan w:val="7"/>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27346" w:rsidRPr="001E6368" w:rsidRDefault="006C75D3" w:rsidP="006C75D3">
            <w:pPr>
              <w:spacing w:line="296" w:lineRule="atLeast"/>
              <w:rPr>
                <w:rFonts w:ascii="ＭＳ ゴシック" w:eastAsia="ＭＳ ゴシック" w:hAnsi="ＭＳ ゴシック"/>
                <w:color w:val="FF0000"/>
              </w:rPr>
            </w:pPr>
            <w:r>
              <w:rPr>
                <w:rFonts w:ascii="ＭＳ ゴシック" w:eastAsia="ＭＳ ゴシック" w:hAnsi="ＭＳ ゴシック" w:hint="eastAsia"/>
                <w:color w:val="FF0000"/>
              </w:rPr>
              <w:t>記入不要</w:t>
            </w:r>
          </w:p>
        </w:tc>
      </w:tr>
      <w:tr w:rsidR="00027346" w:rsidRPr="005A05E8" w:rsidTr="001E6368">
        <w:trPr>
          <w:cantSplit/>
          <w:trHeight w:val="190"/>
        </w:trPr>
        <w:tc>
          <w:tcPr>
            <w:tcW w:w="1276" w:type="dxa"/>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1E6368" w:rsidRDefault="00027346" w:rsidP="00027346">
            <w:pPr>
              <w:spacing w:line="296" w:lineRule="atLeast"/>
              <w:jc w:val="center"/>
              <w:rPr>
                <w:rFonts w:ascii="ＭＳ ゴシック" w:eastAsia="ＭＳ ゴシック" w:hAnsi="ＭＳ ゴシック"/>
                <w:color w:val="000000"/>
              </w:rPr>
            </w:pPr>
            <w:r w:rsidRPr="001E6368">
              <w:rPr>
                <w:rFonts w:ascii="ＭＳ ゴシック" w:eastAsia="ＭＳ ゴシック" w:hAnsi="ＭＳ ゴシック" w:hint="eastAsia"/>
                <w:color w:val="000000"/>
              </w:rPr>
              <w:t>拠点</w:t>
            </w:r>
          </w:p>
          <w:p w:rsidR="00027346" w:rsidRPr="001E6368" w:rsidRDefault="00027346" w:rsidP="00027346">
            <w:pPr>
              <w:spacing w:line="296" w:lineRule="atLeast"/>
              <w:jc w:val="center"/>
              <w:rPr>
                <w:rFonts w:ascii="ＭＳ ゴシック" w:eastAsia="ＭＳ ゴシック" w:hAnsi="ＭＳ ゴシック"/>
                <w:color w:val="000000"/>
              </w:rPr>
            </w:pPr>
            <w:r w:rsidRPr="001E6368">
              <w:rPr>
                <w:rFonts w:ascii="ＭＳ ゴシック" w:eastAsia="ＭＳ ゴシック" w:hAnsi="ＭＳ ゴシック" w:hint="eastAsia"/>
                <w:color w:val="000000"/>
              </w:rPr>
              <w:t>代表者</w:t>
            </w:r>
          </w:p>
        </w:tc>
        <w:tc>
          <w:tcPr>
            <w:tcW w:w="1227" w:type="dxa"/>
            <w:gridSpan w:val="2"/>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1E6368" w:rsidRDefault="00027346" w:rsidP="00027346">
            <w:pPr>
              <w:spacing w:line="296" w:lineRule="atLeast"/>
              <w:jc w:val="center"/>
              <w:rPr>
                <w:rFonts w:ascii="ＭＳ ゴシック" w:eastAsia="ＭＳ ゴシック" w:hAnsi="ＭＳ ゴシック"/>
                <w:color w:val="000000"/>
                <w:sz w:val="14"/>
                <w:szCs w:val="14"/>
              </w:rPr>
            </w:pPr>
            <w:r w:rsidRPr="001E6368">
              <w:rPr>
                <w:rFonts w:ascii="ＭＳ ゴシック" w:eastAsia="ＭＳ ゴシック" w:hAnsi="ＭＳ ゴシック" w:hint="eastAsia"/>
                <w:color w:val="000000"/>
                <w:sz w:val="14"/>
                <w:szCs w:val="14"/>
              </w:rPr>
              <w:t>ふ</w:t>
            </w:r>
            <w:r w:rsidRPr="001E6368">
              <w:rPr>
                <w:rFonts w:ascii="ＭＳ ゴシック" w:eastAsia="ＭＳ ゴシック" w:hAnsi="ＭＳ ゴシック"/>
                <w:color w:val="000000"/>
                <w:sz w:val="14"/>
                <w:szCs w:val="14"/>
              </w:rPr>
              <w:t xml:space="preserve"> </w:t>
            </w:r>
            <w:r w:rsidRPr="001E6368">
              <w:rPr>
                <w:rFonts w:ascii="ＭＳ ゴシック" w:eastAsia="ＭＳ ゴシック" w:hAnsi="ＭＳ ゴシック" w:hint="eastAsia"/>
                <w:color w:val="000000"/>
                <w:sz w:val="14"/>
                <w:szCs w:val="14"/>
              </w:rPr>
              <w:t>り</w:t>
            </w:r>
            <w:r w:rsidRPr="001E6368">
              <w:rPr>
                <w:rFonts w:ascii="ＭＳ ゴシック" w:eastAsia="ＭＳ ゴシック" w:hAnsi="ＭＳ ゴシック"/>
                <w:color w:val="000000"/>
                <w:sz w:val="14"/>
                <w:szCs w:val="14"/>
              </w:rPr>
              <w:t xml:space="preserve"> </w:t>
            </w:r>
            <w:r w:rsidRPr="001E6368">
              <w:rPr>
                <w:rFonts w:ascii="ＭＳ ゴシック" w:eastAsia="ＭＳ ゴシック" w:hAnsi="ＭＳ ゴシック" w:hint="eastAsia"/>
                <w:color w:val="000000"/>
                <w:sz w:val="14"/>
                <w:szCs w:val="14"/>
              </w:rPr>
              <w:t>が</w:t>
            </w:r>
            <w:r w:rsidRPr="001E6368">
              <w:rPr>
                <w:rFonts w:ascii="ＭＳ ゴシック" w:eastAsia="ＭＳ ゴシック" w:hAnsi="ＭＳ ゴシック"/>
                <w:color w:val="000000"/>
                <w:sz w:val="14"/>
                <w:szCs w:val="14"/>
              </w:rPr>
              <w:t xml:space="preserve"> </w:t>
            </w:r>
            <w:r w:rsidRPr="001E6368">
              <w:rPr>
                <w:rFonts w:ascii="ＭＳ ゴシック" w:eastAsia="ＭＳ ゴシック" w:hAnsi="ＭＳ ゴシック" w:hint="eastAsia"/>
                <w:color w:val="000000"/>
                <w:sz w:val="14"/>
                <w:szCs w:val="14"/>
              </w:rPr>
              <w:t>な</w:t>
            </w:r>
          </w:p>
          <w:p w:rsidR="00027346" w:rsidRPr="001E6368" w:rsidRDefault="00027346" w:rsidP="00027346">
            <w:pPr>
              <w:spacing w:line="296" w:lineRule="atLeast"/>
              <w:jc w:val="center"/>
              <w:rPr>
                <w:rFonts w:ascii="ＭＳ ゴシック" w:eastAsia="ＭＳ ゴシック" w:hAnsi="ＭＳ ゴシック"/>
                <w:color w:val="000000"/>
              </w:rPr>
            </w:pPr>
            <w:r w:rsidRPr="001E636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1E6368" w:rsidRDefault="00027346" w:rsidP="00027346">
            <w:pPr>
              <w:spacing w:line="296" w:lineRule="atLeast"/>
              <w:rPr>
                <w:rFonts w:ascii="ＭＳ ゴシック" w:eastAsia="ＭＳ ゴシック" w:hAnsi="ＭＳ ゴシック"/>
                <w:color w:val="000000"/>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1E6368" w:rsidRDefault="00027346" w:rsidP="00027346">
            <w:pPr>
              <w:spacing w:line="296" w:lineRule="atLeast"/>
              <w:rPr>
                <w:rFonts w:ascii="ＭＳ ゴシック" w:eastAsia="ＭＳ ゴシック" w:hAnsi="ＭＳ ゴシック"/>
                <w:color w:val="000000"/>
              </w:rPr>
            </w:pPr>
            <w:r w:rsidRPr="001E6368">
              <w:rPr>
                <w:rFonts w:ascii="ＭＳ ゴシック" w:eastAsia="ＭＳ ゴシック" w:hAnsi="ＭＳ ゴシック" w:hint="eastAsia"/>
                <w:color w:val="000000"/>
              </w:rPr>
              <w:t>役職名</w:t>
            </w:r>
          </w:p>
        </w:tc>
        <w:tc>
          <w:tcPr>
            <w:tcW w:w="2975" w:type="dxa"/>
            <w:gridSpan w:val="2"/>
            <w:vMerge w:val="restar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27346" w:rsidRPr="001E6368" w:rsidRDefault="00027346" w:rsidP="00027346">
            <w:pPr>
              <w:spacing w:line="296" w:lineRule="atLeast"/>
              <w:rPr>
                <w:rFonts w:ascii="ＭＳ ゴシック" w:eastAsia="ＭＳ ゴシック" w:hAnsi="ＭＳ ゴシック"/>
                <w:color w:val="000000"/>
              </w:rPr>
            </w:pPr>
          </w:p>
        </w:tc>
      </w:tr>
      <w:tr w:rsidR="00027346" w:rsidRPr="005A05E8" w:rsidTr="001E6368">
        <w:trPr>
          <w:cantSplit/>
          <w:trHeight w:val="173"/>
        </w:trPr>
        <w:tc>
          <w:tcPr>
            <w:tcW w:w="1276"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1E6368" w:rsidRDefault="00027346" w:rsidP="00027346">
            <w:pPr>
              <w:spacing w:line="296" w:lineRule="atLeast"/>
              <w:jc w:val="center"/>
              <w:rPr>
                <w:rFonts w:ascii="ＭＳ ゴシック" w:eastAsia="ＭＳ ゴシック" w:hAnsi="ＭＳ ゴシック"/>
                <w:color w:val="000000"/>
              </w:rPr>
            </w:pPr>
          </w:p>
        </w:tc>
        <w:tc>
          <w:tcPr>
            <w:tcW w:w="1227" w:type="dxa"/>
            <w:gridSpan w:val="2"/>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1E6368" w:rsidRDefault="00027346" w:rsidP="00027346">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1E6368" w:rsidRDefault="006C75D3" w:rsidP="006C75D3">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FF0000"/>
              </w:rPr>
              <w:t>記入不要</w:t>
            </w:r>
          </w:p>
        </w:tc>
        <w:tc>
          <w:tcPr>
            <w:tcW w:w="850" w:type="dxa"/>
            <w:gridSpan w:val="2"/>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1E6368" w:rsidRDefault="00027346" w:rsidP="00027346">
            <w:pPr>
              <w:spacing w:line="296" w:lineRule="atLeast"/>
              <w:rPr>
                <w:rFonts w:ascii="ＭＳ ゴシック" w:eastAsia="ＭＳ ゴシック" w:hAnsi="ＭＳ ゴシック"/>
                <w:color w:val="000000"/>
              </w:rPr>
            </w:pPr>
          </w:p>
        </w:tc>
        <w:tc>
          <w:tcPr>
            <w:tcW w:w="2975" w:type="dxa"/>
            <w:gridSpan w:val="2"/>
            <w:vMerge/>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27346" w:rsidRPr="001E6368" w:rsidRDefault="00027346" w:rsidP="00027346">
            <w:pPr>
              <w:spacing w:line="296" w:lineRule="atLeast"/>
              <w:rPr>
                <w:rFonts w:ascii="ＭＳ ゴシック" w:eastAsia="ＭＳ ゴシック" w:hAnsi="ＭＳ ゴシック"/>
                <w:color w:val="000000"/>
              </w:rPr>
            </w:pPr>
          </w:p>
        </w:tc>
      </w:tr>
      <w:tr w:rsidR="00027346" w:rsidRPr="005A05E8" w:rsidTr="001E6368">
        <w:trPr>
          <w:cantSplit/>
          <w:trHeight w:val="134"/>
        </w:trPr>
        <w:tc>
          <w:tcPr>
            <w:tcW w:w="1276"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1E6368" w:rsidRDefault="00027346" w:rsidP="00027346">
            <w:pPr>
              <w:spacing w:line="296" w:lineRule="atLeast"/>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1E6368" w:rsidRDefault="00027346" w:rsidP="00027346">
            <w:pPr>
              <w:spacing w:line="296" w:lineRule="atLeast"/>
              <w:jc w:val="center"/>
              <w:rPr>
                <w:rFonts w:ascii="ＭＳ ゴシック" w:eastAsia="ＭＳ ゴシック" w:hAnsi="ＭＳ ゴシック"/>
                <w:color w:val="000000"/>
              </w:rPr>
            </w:pPr>
            <w:r w:rsidRPr="001E6368">
              <w:rPr>
                <w:rFonts w:ascii="ＭＳ ゴシック" w:eastAsia="ＭＳ ゴシック" w:hAnsi="ＭＳ ゴシック" w:hint="eastAsia"/>
                <w:color w:val="000000"/>
              </w:rPr>
              <w:t>所属部署名</w:t>
            </w:r>
          </w:p>
        </w:tc>
        <w:tc>
          <w:tcPr>
            <w:tcW w:w="7420" w:type="dxa"/>
            <w:gridSpan w:val="7"/>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27346" w:rsidRPr="001E6368" w:rsidRDefault="00027346" w:rsidP="00027346">
            <w:pPr>
              <w:spacing w:line="296" w:lineRule="atLeast"/>
              <w:ind w:firstLineChars="398" w:firstLine="859"/>
              <w:rPr>
                <w:rFonts w:ascii="ＭＳ ゴシック" w:eastAsia="ＭＳ ゴシック" w:hAnsi="ＭＳ ゴシック"/>
                <w:color w:val="000000"/>
              </w:rPr>
            </w:pPr>
          </w:p>
        </w:tc>
      </w:tr>
      <w:tr w:rsidR="00027346" w:rsidRPr="005A05E8" w:rsidTr="001E6368">
        <w:trPr>
          <w:cantSplit/>
          <w:trHeight w:val="138"/>
        </w:trPr>
        <w:tc>
          <w:tcPr>
            <w:tcW w:w="1276"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1E6368" w:rsidRDefault="00027346" w:rsidP="00027346">
            <w:pPr>
              <w:spacing w:line="296" w:lineRule="atLeast"/>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27346" w:rsidRPr="001E6368" w:rsidRDefault="00027346" w:rsidP="00027346">
            <w:pPr>
              <w:spacing w:line="296" w:lineRule="atLeast"/>
              <w:jc w:val="center"/>
              <w:rPr>
                <w:rFonts w:ascii="ＭＳ ゴシック" w:eastAsia="ＭＳ ゴシック" w:hAnsi="ＭＳ ゴシック"/>
                <w:color w:val="000000"/>
              </w:rPr>
            </w:pPr>
            <w:r w:rsidRPr="001E6368">
              <w:rPr>
                <w:rFonts w:ascii="ＭＳ ゴシック" w:eastAsia="ＭＳ ゴシック" w:hAnsi="ＭＳ ゴシック" w:hint="eastAsia"/>
                <w:color w:val="000000"/>
              </w:rPr>
              <w:t>連絡先</w:t>
            </w:r>
          </w:p>
        </w:tc>
        <w:tc>
          <w:tcPr>
            <w:tcW w:w="7420" w:type="dxa"/>
            <w:gridSpan w:val="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027346" w:rsidRPr="001E6368" w:rsidRDefault="00027346" w:rsidP="00027346">
            <w:pPr>
              <w:spacing w:line="296" w:lineRule="atLeast"/>
              <w:rPr>
                <w:rFonts w:ascii="ＭＳ ゴシック" w:eastAsia="ＭＳ ゴシック" w:hAnsi="ＭＳ ゴシック"/>
                <w:color w:val="000000"/>
              </w:rPr>
            </w:pPr>
            <w:r w:rsidRPr="001E6368">
              <w:rPr>
                <w:rFonts w:ascii="ＭＳ ゴシック" w:eastAsia="ＭＳ ゴシック" w:hAnsi="ＭＳ ゴシック"/>
                <w:color w:val="000000"/>
              </w:rPr>
              <w:t>Tel.</w:t>
            </w:r>
            <w:r w:rsidRPr="001E6368">
              <w:rPr>
                <w:rFonts w:ascii="ＭＳ ゴシック" w:eastAsia="ＭＳ ゴシック" w:hAnsi="ＭＳ ゴシック" w:hint="eastAsia"/>
                <w:color w:val="000000"/>
              </w:rPr>
              <w:t xml:space="preserve">　　　　　　　　　</w:t>
            </w:r>
            <w:r w:rsidRPr="001E6368">
              <w:rPr>
                <w:rFonts w:ascii="ＭＳ ゴシック" w:eastAsia="ＭＳ ゴシック" w:hAnsi="ＭＳ ゴシック"/>
                <w:color w:val="000000"/>
              </w:rPr>
              <w:t>Fax.</w:t>
            </w:r>
            <w:r w:rsidRPr="001E6368">
              <w:rPr>
                <w:rFonts w:ascii="ＭＳ ゴシック" w:eastAsia="ＭＳ ゴシック" w:hAnsi="ＭＳ ゴシック" w:hint="eastAsia"/>
                <w:color w:val="000000"/>
              </w:rPr>
              <w:t xml:space="preserve">　　　　　　　　　</w:t>
            </w:r>
            <w:r w:rsidRPr="001E6368">
              <w:rPr>
                <w:rFonts w:ascii="ＭＳ ゴシック" w:eastAsia="ＭＳ ゴシック" w:hAnsi="ＭＳ ゴシック"/>
                <w:color w:val="000000"/>
                <w:sz w:val="18"/>
                <w:szCs w:val="18"/>
              </w:rPr>
              <w:t>E-mail</w:t>
            </w:r>
          </w:p>
        </w:tc>
      </w:tr>
      <w:tr w:rsidR="00027346" w:rsidRPr="005A05E8" w:rsidTr="00027346">
        <w:trPr>
          <w:cantSplit/>
          <w:trHeight w:val="190"/>
        </w:trPr>
        <w:tc>
          <w:tcPr>
            <w:tcW w:w="1276" w:type="dxa"/>
            <w:vMerge w:val="restart"/>
            <w:tcBorders>
              <w:top w:val="single" w:sz="6" w:space="0" w:color="auto"/>
              <w:left w:val="single" w:sz="12"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研究</w:t>
            </w:r>
          </w:p>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szCs w:val="21"/>
              </w:rPr>
              <w:t>代表者（プロジェクト責任者）</w:t>
            </w:r>
          </w:p>
        </w:tc>
        <w:tc>
          <w:tcPr>
            <w:tcW w:w="1227" w:type="dxa"/>
            <w:gridSpan w:val="2"/>
            <w:vMerge w:val="restart"/>
            <w:tcBorders>
              <w:top w:val="single" w:sz="6" w:space="0" w:color="auto"/>
              <w:left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sz w:val="14"/>
                <w:szCs w:val="14"/>
              </w:rPr>
              <w:t>ふ</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り</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が</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な</w:t>
            </w:r>
          </w:p>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r w:rsidRPr="005A05E8">
              <w:rPr>
                <w:rFonts w:ascii="ＭＳ ゴシック" w:eastAsia="ＭＳ ゴシック" w:hAnsi="ＭＳ ゴシック" w:hint="eastAsia"/>
                <w:color w:val="000000"/>
              </w:rPr>
              <w:t>役職名</w:t>
            </w:r>
          </w:p>
        </w:tc>
        <w:tc>
          <w:tcPr>
            <w:tcW w:w="2975" w:type="dxa"/>
            <w:gridSpan w:val="2"/>
            <w:vMerge w:val="restart"/>
            <w:tcBorders>
              <w:top w:val="single" w:sz="6" w:space="0" w:color="auto"/>
              <w:left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190"/>
        </w:trPr>
        <w:tc>
          <w:tcPr>
            <w:tcW w:w="1276" w:type="dxa"/>
            <w:vMerge/>
            <w:tcBorders>
              <w:left w:val="single" w:sz="12"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rPr>
            </w:pPr>
          </w:p>
        </w:tc>
        <w:tc>
          <w:tcPr>
            <w:tcW w:w="1227" w:type="dxa"/>
            <w:gridSpan w:val="2"/>
            <w:vMerge/>
            <w:tcBorders>
              <w:left w:val="single" w:sz="6"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sz w:val="16"/>
                <w:szCs w:val="16"/>
              </w:rPr>
            </w:pPr>
          </w:p>
        </w:tc>
        <w:tc>
          <w:tcPr>
            <w:tcW w:w="850" w:type="dxa"/>
            <w:gridSpan w:val="2"/>
            <w:vMerge/>
            <w:tcBorders>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c>
          <w:tcPr>
            <w:tcW w:w="2975" w:type="dxa"/>
            <w:gridSpan w:val="2"/>
            <w:vMerge/>
            <w:tcBorders>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190"/>
        </w:trPr>
        <w:tc>
          <w:tcPr>
            <w:tcW w:w="1276" w:type="dxa"/>
            <w:vMerge/>
            <w:tcBorders>
              <w:left w:val="single" w:sz="12"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rPr>
              <w:t>所属部署名</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190"/>
        </w:trPr>
        <w:tc>
          <w:tcPr>
            <w:tcW w:w="1276" w:type="dxa"/>
            <w:vMerge/>
            <w:tcBorders>
              <w:left w:val="single" w:sz="12"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rPr>
            </w:pPr>
          </w:p>
        </w:tc>
        <w:tc>
          <w:tcPr>
            <w:tcW w:w="1227" w:type="dxa"/>
            <w:gridSpan w:val="2"/>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rPr>
              <w:t>連絡先</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r w:rsidRPr="005A05E8">
              <w:rPr>
                <w:rFonts w:ascii="ＭＳ ゴシック" w:eastAsia="ＭＳ ゴシック" w:hAnsi="ＭＳ ゴシック"/>
                <w:color w:val="000000"/>
              </w:rPr>
              <w:t>Tel.</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rPr>
              <w:t>Fax.</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sz w:val="18"/>
                <w:szCs w:val="18"/>
              </w:rPr>
              <w:t>E-mail</w:t>
            </w:r>
            <w:r w:rsidRPr="005A05E8">
              <w:rPr>
                <w:rFonts w:ascii="ＭＳ ゴシック" w:eastAsia="ＭＳ ゴシック" w:hAnsi="ＭＳ ゴシック" w:hint="eastAsia"/>
                <w:color w:val="000000"/>
                <w:sz w:val="18"/>
                <w:szCs w:val="18"/>
              </w:rPr>
              <w:t xml:space="preserve">　　　　　　</w:t>
            </w:r>
          </w:p>
        </w:tc>
      </w:tr>
      <w:tr w:rsidR="00027346" w:rsidRPr="005A05E8" w:rsidTr="001E6368">
        <w:trPr>
          <w:cantSplit/>
          <w:trHeight w:val="190"/>
        </w:trPr>
        <w:tc>
          <w:tcPr>
            <w:tcW w:w="1276" w:type="dxa"/>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プロジェクトマネージャー</w:t>
            </w:r>
          </w:p>
        </w:tc>
        <w:tc>
          <w:tcPr>
            <w:tcW w:w="1227" w:type="dxa"/>
            <w:gridSpan w:val="2"/>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sz w:val="14"/>
                <w:szCs w:val="14"/>
              </w:rPr>
              <w:t>ふ</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り</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が</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な</w:t>
            </w:r>
          </w:p>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rPr>
                <w:rFonts w:ascii="ＭＳ ゴシック" w:eastAsia="ＭＳ ゴシック" w:hAnsi="ＭＳ ゴシック"/>
                <w:color w:val="000000"/>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rPr>
                <w:rFonts w:ascii="ＭＳ ゴシック" w:eastAsia="ＭＳ ゴシック" w:hAnsi="ＭＳ ゴシック"/>
                <w:color w:val="000000"/>
              </w:rPr>
            </w:pPr>
            <w:r w:rsidRPr="005A05E8">
              <w:rPr>
                <w:rFonts w:ascii="ＭＳ ゴシック" w:eastAsia="ＭＳ ゴシック" w:hAnsi="ＭＳ ゴシック" w:hint="eastAsia"/>
                <w:color w:val="000000"/>
              </w:rPr>
              <w:t>役職名</w:t>
            </w:r>
          </w:p>
        </w:tc>
        <w:tc>
          <w:tcPr>
            <w:tcW w:w="2975" w:type="dxa"/>
            <w:gridSpan w:val="2"/>
            <w:vMerge w:val="restar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1E6368">
        <w:trPr>
          <w:cantSplit/>
          <w:trHeight w:val="173"/>
        </w:trPr>
        <w:tc>
          <w:tcPr>
            <w:tcW w:w="1276"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rPr>
            </w:pPr>
          </w:p>
        </w:tc>
        <w:tc>
          <w:tcPr>
            <w:tcW w:w="1227" w:type="dxa"/>
            <w:gridSpan w:val="2"/>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6C75D3" w:rsidP="006C75D3">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FF0000"/>
              </w:rPr>
              <w:t>記入不要</w:t>
            </w:r>
          </w:p>
        </w:tc>
        <w:tc>
          <w:tcPr>
            <w:tcW w:w="850" w:type="dxa"/>
            <w:gridSpan w:val="2"/>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rPr>
                <w:rFonts w:ascii="ＭＳ ゴシック" w:eastAsia="ＭＳ ゴシック" w:hAnsi="ＭＳ ゴシック"/>
                <w:color w:val="000000"/>
              </w:rPr>
            </w:pPr>
          </w:p>
        </w:tc>
        <w:tc>
          <w:tcPr>
            <w:tcW w:w="2975" w:type="dxa"/>
            <w:gridSpan w:val="2"/>
            <w:vMerge/>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1E6368">
        <w:trPr>
          <w:cantSplit/>
          <w:trHeight w:val="134"/>
        </w:trPr>
        <w:tc>
          <w:tcPr>
            <w:tcW w:w="1276"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所属部署名</w:t>
            </w:r>
          </w:p>
        </w:tc>
        <w:tc>
          <w:tcPr>
            <w:tcW w:w="7420" w:type="dxa"/>
            <w:gridSpan w:val="7"/>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27346" w:rsidRPr="005A05E8" w:rsidRDefault="00027346" w:rsidP="00027346">
            <w:pPr>
              <w:spacing w:line="296" w:lineRule="atLeast"/>
              <w:ind w:firstLineChars="398" w:firstLine="859"/>
              <w:rPr>
                <w:rFonts w:ascii="ＭＳ ゴシック" w:eastAsia="ＭＳ ゴシック" w:hAnsi="ＭＳ ゴシック"/>
                <w:color w:val="000000"/>
              </w:rPr>
            </w:pPr>
          </w:p>
        </w:tc>
      </w:tr>
      <w:tr w:rsidR="00027346" w:rsidRPr="005A05E8" w:rsidTr="001E6368">
        <w:trPr>
          <w:cantSplit/>
          <w:trHeight w:val="138"/>
        </w:trPr>
        <w:tc>
          <w:tcPr>
            <w:tcW w:w="1276"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連絡先</w:t>
            </w:r>
          </w:p>
        </w:tc>
        <w:tc>
          <w:tcPr>
            <w:tcW w:w="7420" w:type="dxa"/>
            <w:gridSpan w:val="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027346" w:rsidRPr="005A05E8" w:rsidRDefault="00027346" w:rsidP="00027346">
            <w:pPr>
              <w:spacing w:line="296" w:lineRule="atLeast"/>
              <w:rPr>
                <w:rFonts w:ascii="ＭＳ ゴシック" w:eastAsia="ＭＳ ゴシック" w:hAnsi="ＭＳ ゴシック"/>
                <w:color w:val="000000"/>
              </w:rPr>
            </w:pPr>
            <w:r w:rsidRPr="005A05E8">
              <w:rPr>
                <w:rFonts w:ascii="ＭＳ ゴシック" w:eastAsia="ＭＳ ゴシック" w:hAnsi="ＭＳ ゴシック"/>
                <w:color w:val="000000"/>
              </w:rPr>
              <w:t>Tel.</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rPr>
              <w:t>Fax.</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sz w:val="18"/>
                <w:szCs w:val="18"/>
              </w:rPr>
              <w:t>E-mail</w:t>
            </w:r>
          </w:p>
        </w:tc>
      </w:tr>
      <w:tr w:rsidR="00027346" w:rsidRPr="005A05E8" w:rsidTr="001E6368">
        <w:trPr>
          <w:cantSplit/>
          <w:trHeight w:val="134"/>
        </w:trPr>
        <w:tc>
          <w:tcPr>
            <w:tcW w:w="1276" w:type="dxa"/>
            <w:vMerge w:val="restar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szCs w:val="21"/>
                <w:lang w:eastAsia="zh-TW"/>
              </w:rPr>
            </w:pPr>
            <w:r w:rsidRPr="005A05E8">
              <w:rPr>
                <w:rFonts w:ascii="ＭＳ ゴシック" w:eastAsia="ＭＳ ゴシック" w:hAnsi="ＭＳ ゴシック" w:hint="eastAsia"/>
                <w:color w:val="000000"/>
                <w:szCs w:val="21"/>
                <w:lang w:eastAsia="zh-TW"/>
              </w:rPr>
              <w:t>事務連絡担当者</w:t>
            </w:r>
          </w:p>
          <w:p w:rsidR="00027346" w:rsidRPr="005A05E8" w:rsidRDefault="00027346" w:rsidP="00027346">
            <w:pPr>
              <w:spacing w:line="296" w:lineRule="atLeast"/>
              <w:jc w:val="center"/>
              <w:rPr>
                <w:rFonts w:ascii="ＭＳ ゴシック" w:eastAsia="ＭＳ ゴシック" w:hAnsi="ＭＳ ゴシック"/>
                <w:color w:val="000000"/>
                <w:szCs w:val="21"/>
                <w:lang w:eastAsia="zh-TW"/>
              </w:rPr>
            </w:pPr>
            <w:r w:rsidRPr="005A05E8">
              <w:rPr>
                <w:rFonts w:ascii="ＭＳ ゴシック" w:eastAsia="ＭＳ ゴシック" w:hAnsi="ＭＳ ゴシック" w:hint="eastAsia"/>
                <w:color w:val="000000"/>
                <w:szCs w:val="21"/>
                <w:lang w:eastAsia="zh-TW"/>
              </w:rPr>
              <w:t>連絡先</w:t>
            </w:r>
          </w:p>
        </w:tc>
        <w:tc>
          <w:tcPr>
            <w:tcW w:w="1227" w:type="dxa"/>
            <w:gridSpan w:val="2"/>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sz w:val="14"/>
                <w:szCs w:val="14"/>
              </w:rPr>
              <w:t>ふ</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り</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が</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な</w:t>
            </w:r>
          </w:p>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rPr>
                <w:rFonts w:ascii="ＭＳ ゴシック" w:eastAsia="ＭＳ ゴシック" w:hAnsi="ＭＳ ゴシック"/>
                <w:color w:val="000000"/>
                <w:sz w:val="16"/>
                <w:szCs w:val="16"/>
              </w:rPr>
            </w:pPr>
          </w:p>
        </w:tc>
        <w:tc>
          <w:tcPr>
            <w:tcW w:w="3825" w:type="dxa"/>
            <w:gridSpan w:val="4"/>
            <w:vMerge w:val="restart"/>
            <w:tcBorders>
              <w:top w:val="single" w:sz="6" w:space="0" w:color="auto"/>
              <w:left w:val="single" w:sz="6" w:space="0" w:color="auto"/>
              <w:bottom w:val="single" w:sz="6" w:space="0" w:color="auto"/>
              <w:right w:val="single" w:sz="12" w:space="0" w:color="auto"/>
              <w:tr2bl w:val="single" w:sz="4"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1E6368">
        <w:trPr>
          <w:cantSplit/>
          <w:trHeight w:val="103"/>
        </w:trPr>
        <w:tc>
          <w:tcPr>
            <w:tcW w:w="1276"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p>
        </w:tc>
        <w:tc>
          <w:tcPr>
            <w:tcW w:w="1227" w:type="dxa"/>
            <w:gridSpan w:val="2"/>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6C75D3" w:rsidP="006C75D3">
            <w:pPr>
              <w:spacing w:line="296" w:lineRule="atLeast"/>
              <w:rPr>
                <w:rFonts w:ascii="ＭＳ ゴシック" w:eastAsia="ＭＳ ゴシック" w:hAnsi="ＭＳ ゴシック"/>
                <w:color w:val="000000"/>
              </w:rPr>
            </w:pPr>
            <w:r>
              <w:rPr>
                <w:rFonts w:ascii="ＭＳ ゴシック" w:eastAsia="ＭＳ ゴシック" w:hAnsi="ＭＳ ゴシック" w:hint="eastAsia"/>
                <w:color w:val="FF0000"/>
              </w:rPr>
              <w:t>記入不要</w:t>
            </w:r>
          </w:p>
        </w:tc>
        <w:tc>
          <w:tcPr>
            <w:tcW w:w="3825" w:type="dxa"/>
            <w:gridSpan w:val="4"/>
            <w:vMerge/>
            <w:tcBorders>
              <w:top w:val="single" w:sz="6" w:space="0" w:color="auto"/>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1E6368">
        <w:trPr>
          <w:cantSplit/>
          <w:trHeight w:val="100"/>
        </w:trPr>
        <w:tc>
          <w:tcPr>
            <w:tcW w:w="1276"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所属部署名</w:t>
            </w:r>
          </w:p>
        </w:tc>
        <w:tc>
          <w:tcPr>
            <w:tcW w:w="7420" w:type="dxa"/>
            <w:gridSpan w:val="7"/>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1E6368">
        <w:trPr>
          <w:cantSplit/>
          <w:trHeight w:val="330"/>
        </w:trPr>
        <w:tc>
          <w:tcPr>
            <w:tcW w:w="1276"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p>
        </w:tc>
        <w:tc>
          <w:tcPr>
            <w:tcW w:w="122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連絡先</w:t>
            </w:r>
          </w:p>
        </w:tc>
        <w:tc>
          <w:tcPr>
            <w:tcW w:w="7420" w:type="dxa"/>
            <w:gridSpan w:val="7"/>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027346" w:rsidRPr="005A05E8" w:rsidRDefault="00027346" w:rsidP="00027346">
            <w:pPr>
              <w:spacing w:line="296" w:lineRule="atLeast"/>
              <w:rPr>
                <w:rFonts w:ascii="ＭＳ ゴシック" w:eastAsia="ＭＳ ゴシック" w:hAnsi="ＭＳ ゴシック"/>
                <w:color w:val="000000"/>
              </w:rPr>
            </w:pPr>
            <w:r w:rsidRPr="005A05E8">
              <w:rPr>
                <w:rFonts w:ascii="ＭＳ ゴシック" w:eastAsia="ＭＳ ゴシック" w:hAnsi="ＭＳ ゴシック"/>
                <w:color w:val="000000"/>
              </w:rPr>
              <w:t>Tel.</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rPr>
              <w:t>Fax.</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sz w:val="18"/>
                <w:szCs w:val="18"/>
              </w:rPr>
              <w:t>E-mail</w:t>
            </w:r>
            <w:r w:rsidRPr="005A05E8">
              <w:rPr>
                <w:rFonts w:ascii="ＭＳ ゴシック" w:eastAsia="ＭＳ ゴシック" w:hAnsi="ＭＳ ゴシック" w:hint="eastAsia"/>
                <w:color w:val="000000"/>
                <w:sz w:val="18"/>
                <w:szCs w:val="18"/>
              </w:rPr>
              <w:t xml:space="preserve">　　　　　　</w:t>
            </w:r>
          </w:p>
        </w:tc>
      </w:tr>
      <w:tr w:rsidR="00027346" w:rsidRPr="005A05E8" w:rsidTr="00027346">
        <w:trPr>
          <w:cantSplit/>
          <w:trHeight w:val="326"/>
        </w:trPr>
        <w:tc>
          <w:tcPr>
            <w:tcW w:w="1276" w:type="dxa"/>
            <w:vMerge w:val="restart"/>
            <w:tcBorders>
              <w:top w:val="single" w:sz="6" w:space="0" w:color="auto"/>
              <w:left w:val="single" w:sz="12" w:space="0" w:color="auto"/>
              <w:bottom w:val="single" w:sz="6" w:space="0" w:color="auto"/>
              <w:right w:val="single" w:sz="4"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分担研究</w:t>
            </w:r>
          </w:p>
          <w:p w:rsidR="00027346" w:rsidRPr="005A05E8" w:rsidRDefault="00027346" w:rsidP="00027346">
            <w:pPr>
              <w:spacing w:line="296" w:lineRule="atLeast"/>
              <w:jc w:val="center"/>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t>機関の</w:t>
            </w:r>
          </w:p>
          <w:p w:rsidR="00027346" w:rsidRPr="005A05E8" w:rsidRDefault="00027346" w:rsidP="00027346">
            <w:pPr>
              <w:spacing w:line="296" w:lineRule="atLeast"/>
              <w:jc w:val="center"/>
              <w:rPr>
                <w:rFonts w:ascii="ＭＳ ゴシック" w:eastAsia="ＭＳ ゴシック" w:hAnsi="ＭＳ ゴシック"/>
                <w:color w:val="000000"/>
                <w:w w:val="80"/>
                <w:szCs w:val="21"/>
              </w:rPr>
            </w:pPr>
            <w:r w:rsidRPr="005A05E8">
              <w:rPr>
                <w:rFonts w:ascii="ＭＳ ゴシック" w:eastAsia="ＭＳ ゴシック" w:hAnsi="ＭＳ ゴシック" w:hint="eastAsia"/>
                <w:color w:val="000000"/>
                <w:w w:val="80"/>
                <w:szCs w:val="21"/>
              </w:rPr>
              <w:t>研究代表者</w:t>
            </w:r>
          </w:p>
          <w:p w:rsidR="00027346" w:rsidRPr="005A05E8" w:rsidRDefault="00027346" w:rsidP="00027346">
            <w:pPr>
              <w:spacing w:line="296" w:lineRule="atLeast"/>
              <w:jc w:val="center"/>
              <w:rPr>
                <w:rFonts w:ascii="ＭＳ ゴシック" w:eastAsia="ＭＳ ゴシック" w:hAnsi="ＭＳ ゴシック"/>
                <w:color w:val="000000"/>
                <w:w w:val="80"/>
                <w:szCs w:val="21"/>
              </w:rPr>
            </w:pPr>
            <w:r w:rsidRPr="005A05E8">
              <w:rPr>
                <w:rFonts w:ascii="ＭＳ ゴシック" w:eastAsia="ＭＳ ゴシック" w:hAnsi="ＭＳ ゴシック" w:hint="eastAsia"/>
                <w:color w:val="000000"/>
                <w:w w:val="80"/>
                <w:szCs w:val="21"/>
              </w:rPr>
              <w:t>※２</w:t>
            </w:r>
          </w:p>
        </w:tc>
        <w:tc>
          <w:tcPr>
            <w:tcW w:w="1227" w:type="dxa"/>
            <w:gridSpan w:val="2"/>
            <w:vMerge w:val="restart"/>
            <w:tcBorders>
              <w:top w:val="single" w:sz="6" w:space="0" w:color="auto"/>
              <w:left w:val="single" w:sz="4"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r w:rsidRPr="005A05E8">
              <w:rPr>
                <w:rFonts w:ascii="ＭＳ ゴシック" w:eastAsia="ＭＳ ゴシック" w:hAnsi="ＭＳ ゴシック" w:hint="eastAsia"/>
                <w:color w:val="000000"/>
                <w:sz w:val="14"/>
                <w:szCs w:val="14"/>
              </w:rPr>
              <w:t>ふ</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り</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が</w:t>
            </w:r>
            <w:r w:rsidRPr="005A05E8">
              <w:rPr>
                <w:rFonts w:ascii="ＭＳ ゴシック" w:eastAsia="ＭＳ ゴシック" w:hAnsi="ＭＳ ゴシック"/>
                <w:color w:val="000000"/>
                <w:sz w:val="14"/>
                <w:szCs w:val="14"/>
              </w:rPr>
              <w:t xml:space="preserve"> </w:t>
            </w:r>
            <w:r w:rsidRPr="005A05E8">
              <w:rPr>
                <w:rFonts w:ascii="ＭＳ ゴシック" w:eastAsia="ＭＳ ゴシック" w:hAnsi="ＭＳ ゴシック" w:hint="eastAsia"/>
                <w:color w:val="000000"/>
                <w:sz w:val="14"/>
                <w:szCs w:val="14"/>
              </w:rPr>
              <w:t>な</w:t>
            </w:r>
          </w:p>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氏　　名</w:t>
            </w: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r w:rsidRPr="005A05E8">
              <w:rPr>
                <w:rFonts w:ascii="ＭＳ ゴシック" w:eastAsia="ＭＳ ゴシック" w:hAnsi="ＭＳ ゴシック" w:hint="eastAsia"/>
                <w:color w:val="000000"/>
              </w:rPr>
              <w:t>役職名</w:t>
            </w:r>
          </w:p>
        </w:tc>
        <w:tc>
          <w:tcPr>
            <w:tcW w:w="2975" w:type="dxa"/>
            <w:gridSpan w:val="2"/>
            <w:vMerge w:val="restart"/>
            <w:tcBorders>
              <w:top w:val="single" w:sz="6" w:space="0" w:color="auto"/>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275"/>
        </w:trPr>
        <w:tc>
          <w:tcPr>
            <w:tcW w:w="1276" w:type="dxa"/>
            <w:vMerge/>
            <w:tcBorders>
              <w:top w:val="single" w:sz="6" w:space="0" w:color="auto"/>
              <w:left w:val="single" w:sz="12" w:space="0" w:color="auto"/>
              <w:bottom w:val="single" w:sz="6" w:space="0" w:color="auto"/>
              <w:right w:val="single" w:sz="4"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Cs w:val="21"/>
              </w:rPr>
            </w:pPr>
          </w:p>
        </w:tc>
        <w:tc>
          <w:tcPr>
            <w:tcW w:w="1227" w:type="dxa"/>
            <w:gridSpan w:val="2"/>
            <w:vMerge/>
            <w:tcBorders>
              <w:top w:val="single" w:sz="6" w:space="0" w:color="auto"/>
              <w:left w:val="single" w:sz="4"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4"/>
                <w:szCs w:val="14"/>
              </w:rPr>
            </w:pPr>
          </w:p>
        </w:tc>
        <w:tc>
          <w:tcPr>
            <w:tcW w:w="3595" w:type="dxa"/>
            <w:gridSpan w:val="3"/>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ind w:firstLineChars="1382" w:firstLine="2981"/>
              <w:rPr>
                <w:rFonts w:ascii="ＭＳ ゴシック" w:eastAsia="ＭＳ ゴシック" w:hAnsi="ＭＳ ゴシック"/>
                <w:color w:val="000000"/>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c>
          <w:tcPr>
            <w:tcW w:w="2975" w:type="dxa"/>
            <w:gridSpan w:val="2"/>
            <w:vMerge/>
            <w:tcBorders>
              <w:top w:val="single" w:sz="6" w:space="0" w:color="auto"/>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278"/>
        </w:trPr>
        <w:tc>
          <w:tcPr>
            <w:tcW w:w="1276" w:type="dxa"/>
            <w:vMerge/>
            <w:tcBorders>
              <w:top w:val="single" w:sz="6" w:space="0" w:color="auto"/>
              <w:left w:val="single" w:sz="12" w:space="0" w:color="auto"/>
              <w:bottom w:val="single" w:sz="6" w:space="0" w:color="auto"/>
              <w:right w:val="single" w:sz="4"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Cs w:val="21"/>
              </w:rPr>
            </w:pPr>
          </w:p>
        </w:tc>
        <w:tc>
          <w:tcPr>
            <w:tcW w:w="1227" w:type="dxa"/>
            <w:gridSpan w:val="2"/>
            <w:tcBorders>
              <w:top w:val="single" w:sz="6" w:space="0" w:color="auto"/>
              <w:left w:val="single" w:sz="4" w:space="0" w:color="auto"/>
              <w:bottom w:val="single" w:sz="6"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所属部署名</w:t>
            </w:r>
          </w:p>
        </w:tc>
        <w:tc>
          <w:tcPr>
            <w:tcW w:w="7420" w:type="dxa"/>
            <w:gridSpan w:val="7"/>
            <w:tcBorders>
              <w:top w:val="single" w:sz="6" w:space="0" w:color="auto"/>
              <w:left w:val="single" w:sz="6" w:space="0" w:color="auto"/>
              <w:bottom w:val="single" w:sz="6"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p>
        </w:tc>
      </w:tr>
      <w:tr w:rsidR="00027346" w:rsidRPr="005A05E8" w:rsidTr="00027346">
        <w:trPr>
          <w:cantSplit/>
          <w:trHeight w:val="101"/>
        </w:trPr>
        <w:tc>
          <w:tcPr>
            <w:tcW w:w="1276" w:type="dxa"/>
            <w:vMerge/>
            <w:tcBorders>
              <w:top w:val="single" w:sz="6" w:space="0" w:color="auto"/>
              <w:left w:val="single" w:sz="12" w:space="0" w:color="auto"/>
              <w:bottom w:val="single" w:sz="12" w:space="0" w:color="auto"/>
              <w:right w:val="single" w:sz="4"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Cs w:val="21"/>
              </w:rPr>
            </w:pPr>
          </w:p>
        </w:tc>
        <w:tc>
          <w:tcPr>
            <w:tcW w:w="1227" w:type="dxa"/>
            <w:gridSpan w:val="2"/>
            <w:tcBorders>
              <w:top w:val="single" w:sz="6" w:space="0" w:color="auto"/>
              <w:left w:val="single" w:sz="4" w:space="0" w:color="auto"/>
              <w:bottom w:val="single" w:sz="12"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rPr>
            </w:pPr>
            <w:r w:rsidRPr="005A05E8">
              <w:rPr>
                <w:rFonts w:ascii="ＭＳ ゴシック" w:eastAsia="ＭＳ ゴシック" w:hAnsi="ＭＳ ゴシック" w:hint="eastAsia"/>
                <w:color w:val="000000"/>
              </w:rPr>
              <w:t>連絡先</w:t>
            </w:r>
          </w:p>
        </w:tc>
        <w:tc>
          <w:tcPr>
            <w:tcW w:w="7420" w:type="dxa"/>
            <w:gridSpan w:val="7"/>
            <w:tcBorders>
              <w:top w:val="single" w:sz="6" w:space="0" w:color="auto"/>
              <w:left w:val="single" w:sz="6" w:space="0" w:color="auto"/>
              <w:bottom w:val="single" w:sz="12" w:space="0" w:color="auto"/>
              <w:right w:val="single" w:sz="12" w:space="0" w:color="auto"/>
            </w:tcBorders>
            <w:vAlign w:val="center"/>
          </w:tcPr>
          <w:p w:rsidR="00027346" w:rsidRPr="005A05E8" w:rsidRDefault="00027346" w:rsidP="00027346">
            <w:pPr>
              <w:spacing w:line="296" w:lineRule="atLeast"/>
              <w:rPr>
                <w:rFonts w:ascii="ＭＳ ゴシック" w:eastAsia="ＭＳ ゴシック" w:hAnsi="ＭＳ ゴシック"/>
                <w:color w:val="000000"/>
              </w:rPr>
            </w:pPr>
            <w:r w:rsidRPr="005A05E8">
              <w:rPr>
                <w:rFonts w:ascii="ＭＳ ゴシック" w:eastAsia="ＭＳ ゴシック" w:hAnsi="ＭＳ ゴシック"/>
                <w:color w:val="000000"/>
              </w:rPr>
              <w:t>Tel.</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rPr>
              <w:t>Fax.</w:t>
            </w:r>
            <w:r w:rsidRPr="005A05E8">
              <w:rPr>
                <w:rFonts w:ascii="ＭＳ ゴシック" w:eastAsia="ＭＳ ゴシック" w:hAnsi="ＭＳ ゴシック" w:hint="eastAsia"/>
                <w:color w:val="000000"/>
              </w:rPr>
              <w:t xml:space="preserve">　　　　　　　　　</w:t>
            </w:r>
            <w:r w:rsidRPr="005A05E8">
              <w:rPr>
                <w:rFonts w:ascii="ＭＳ ゴシック" w:eastAsia="ＭＳ ゴシック" w:hAnsi="ＭＳ ゴシック"/>
                <w:color w:val="000000"/>
                <w:sz w:val="18"/>
                <w:szCs w:val="18"/>
              </w:rPr>
              <w:t>E-mail</w:t>
            </w:r>
            <w:r w:rsidRPr="005A05E8">
              <w:rPr>
                <w:rFonts w:ascii="ＭＳ ゴシック" w:eastAsia="ＭＳ ゴシック" w:hAnsi="ＭＳ ゴシック" w:hint="eastAsia"/>
                <w:color w:val="000000"/>
                <w:sz w:val="18"/>
                <w:szCs w:val="18"/>
              </w:rPr>
              <w:t xml:space="preserve">　　　　　　</w:t>
            </w:r>
          </w:p>
        </w:tc>
      </w:tr>
      <w:tr w:rsidR="00027346" w:rsidRPr="005A05E8" w:rsidTr="00027346">
        <w:trPr>
          <w:cantSplit/>
          <w:trHeight w:val="5246"/>
        </w:trPr>
        <w:tc>
          <w:tcPr>
            <w:tcW w:w="1276" w:type="dxa"/>
            <w:tcBorders>
              <w:top w:val="single" w:sz="12" w:space="0" w:color="auto"/>
              <w:left w:val="single" w:sz="12" w:space="0" w:color="auto"/>
              <w:right w:val="single" w:sz="4" w:space="0" w:color="auto"/>
            </w:tcBorders>
          </w:tcPr>
          <w:p w:rsidR="00027346" w:rsidRPr="005A05E8" w:rsidRDefault="00027346" w:rsidP="00027346">
            <w:pPr>
              <w:spacing w:line="296" w:lineRule="atLeast"/>
              <w:rPr>
                <w:rFonts w:ascii="ＭＳ ゴシック" w:eastAsia="ＭＳ ゴシック" w:hAnsi="ＭＳ ゴシック"/>
                <w:color w:val="000000"/>
                <w:szCs w:val="21"/>
              </w:rPr>
            </w:pPr>
            <w:r w:rsidRPr="005A05E8">
              <w:rPr>
                <w:rFonts w:ascii="ＭＳ ゴシック" w:eastAsia="ＭＳ ゴシック" w:hAnsi="ＭＳ ゴシック" w:hint="eastAsia"/>
                <w:color w:val="000000"/>
                <w:szCs w:val="21"/>
              </w:rPr>
              <w:lastRenderedPageBreak/>
              <w:t>研究概要</w:t>
            </w:r>
          </w:p>
          <w:p w:rsidR="00027346" w:rsidRPr="005A05E8" w:rsidRDefault="00027346" w:rsidP="00027346">
            <w:pPr>
              <w:spacing w:line="296" w:lineRule="atLeast"/>
              <w:rPr>
                <w:rFonts w:ascii="ＭＳ ゴシック" w:eastAsia="ＭＳ ゴシック" w:hAnsi="ＭＳ ゴシック"/>
                <w:i/>
                <w:color w:val="000000"/>
                <w:szCs w:val="21"/>
              </w:rPr>
            </w:pPr>
            <w:r w:rsidRPr="005A05E8">
              <w:rPr>
                <w:rFonts w:ascii="ＭＳ ゴシック" w:eastAsia="ＭＳ ゴシック" w:hAnsi="ＭＳ ゴシック" w:hint="eastAsia"/>
                <w:color w:val="000000"/>
                <w:szCs w:val="21"/>
              </w:rPr>
              <w:t>（９５０字以内）</w:t>
            </w:r>
          </w:p>
        </w:tc>
        <w:tc>
          <w:tcPr>
            <w:tcW w:w="8647" w:type="dxa"/>
            <w:gridSpan w:val="9"/>
            <w:tcBorders>
              <w:top w:val="single" w:sz="12" w:space="0" w:color="auto"/>
              <w:left w:val="single" w:sz="4" w:space="0" w:color="auto"/>
              <w:right w:val="single" w:sz="12" w:space="0" w:color="auto"/>
            </w:tcBorders>
          </w:tcPr>
          <w:p w:rsidR="00027346" w:rsidRPr="005A05E8" w:rsidRDefault="00027346" w:rsidP="00027346">
            <w:pPr>
              <w:spacing w:line="296" w:lineRule="atLeast"/>
              <w:rPr>
                <w:rFonts w:ascii="ＭＳ ゴシック" w:eastAsia="ＭＳ ゴシック" w:hAnsi="ＭＳ ゴシック"/>
                <w:i/>
                <w:color w:val="FF0000"/>
                <w:spacing w:val="-6"/>
                <w:sz w:val="18"/>
                <w:szCs w:val="18"/>
              </w:rPr>
            </w:pPr>
            <w:r w:rsidRPr="005A05E8">
              <w:rPr>
                <w:rFonts w:ascii="ＭＳ ゴシック" w:eastAsia="ＭＳ ゴシック" w:hAnsi="ＭＳ ゴシック" w:hint="eastAsia"/>
                <w:i/>
                <w:color w:val="FF0000"/>
                <w:spacing w:val="-6"/>
                <w:sz w:val="18"/>
                <w:szCs w:val="18"/>
              </w:rPr>
              <w:t>申請する研究の概要について明瞭かつ簡潔に記載してください。</w:t>
            </w:r>
          </w:p>
          <w:p w:rsidR="00027346" w:rsidRPr="005A05E8" w:rsidRDefault="00027346" w:rsidP="00027346">
            <w:pPr>
              <w:spacing w:line="296" w:lineRule="atLeast"/>
              <w:rPr>
                <w:rFonts w:ascii="ＭＳ ゴシック" w:eastAsia="ＭＳ ゴシック" w:hAnsi="ＭＳ ゴシック"/>
                <w:i/>
                <w:color w:val="FF0000"/>
                <w:spacing w:val="-6"/>
                <w:szCs w:val="21"/>
              </w:rPr>
            </w:pPr>
          </w:p>
        </w:tc>
      </w:tr>
      <w:tr w:rsidR="00027346" w:rsidRPr="005A05E8" w:rsidTr="00027346">
        <w:trPr>
          <w:cantSplit/>
          <w:trHeight w:val="293"/>
        </w:trPr>
        <w:tc>
          <w:tcPr>
            <w:tcW w:w="1276" w:type="dxa"/>
            <w:vMerge w:val="restart"/>
            <w:tcBorders>
              <w:top w:val="single" w:sz="12" w:space="0" w:color="auto"/>
              <w:left w:val="single" w:sz="12" w:space="0" w:color="auto"/>
              <w:right w:val="single" w:sz="6" w:space="0" w:color="auto"/>
            </w:tcBorders>
            <w:vAlign w:val="center"/>
          </w:tcPr>
          <w:p w:rsidR="00027346" w:rsidRPr="005A05E8" w:rsidRDefault="00027346" w:rsidP="00027346">
            <w:pPr>
              <w:spacing w:line="296" w:lineRule="atLeast"/>
              <w:jc w:val="center"/>
              <w:rPr>
                <w:rFonts w:ascii="ＭＳ ゴシック" w:eastAsia="ＭＳ ゴシック" w:hAnsi="ＭＳ ゴシック"/>
                <w:color w:val="000000"/>
                <w:sz w:val="18"/>
                <w:szCs w:val="18"/>
                <w:lang w:eastAsia="zh-TW"/>
              </w:rPr>
            </w:pPr>
            <w:r w:rsidRPr="005A05E8">
              <w:rPr>
                <w:rFonts w:ascii="ＭＳ ゴシック" w:eastAsia="ＭＳ ゴシック" w:hAnsi="ＭＳ ゴシック" w:hint="eastAsia"/>
                <w:color w:val="000000"/>
                <w:sz w:val="18"/>
                <w:szCs w:val="18"/>
                <w:lang w:eastAsia="zh-TW"/>
              </w:rPr>
              <w:t>所要見込額（概算）</w:t>
            </w:r>
          </w:p>
          <w:p w:rsidR="00027346" w:rsidRPr="005A05E8" w:rsidRDefault="00027346" w:rsidP="00027346">
            <w:pPr>
              <w:spacing w:line="296" w:lineRule="atLeast"/>
              <w:jc w:val="center"/>
              <w:rPr>
                <w:rFonts w:ascii="ＭＳ ゴシック" w:eastAsia="ＭＳ ゴシック" w:hAnsi="ＭＳ ゴシック"/>
                <w:color w:val="000000"/>
                <w:sz w:val="18"/>
                <w:szCs w:val="18"/>
                <w:u w:val="single"/>
                <w:lang w:eastAsia="zh-TW"/>
              </w:rPr>
            </w:pPr>
            <w:r w:rsidRPr="005A05E8">
              <w:rPr>
                <w:rFonts w:ascii="ＭＳ ゴシック" w:eastAsia="ＭＳ ゴシック" w:hAnsi="ＭＳ ゴシック" w:hint="eastAsia"/>
                <w:color w:val="000000"/>
                <w:sz w:val="18"/>
                <w:szCs w:val="18"/>
                <w:lang w:eastAsia="zh-TW"/>
              </w:rPr>
              <w:t>※３</w:t>
            </w:r>
          </w:p>
        </w:tc>
        <w:tc>
          <w:tcPr>
            <w:tcW w:w="1985" w:type="dxa"/>
            <w:gridSpan w:val="3"/>
            <w:vMerge w:val="restart"/>
            <w:tcBorders>
              <w:top w:val="single" w:sz="12" w:space="0" w:color="auto"/>
              <w:left w:val="single" w:sz="6" w:space="0" w:color="auto"/>
              <w:bottom w:val="single" w:sz="6" w:space="0" w:color="auto"/>
              <w:right w:val="single" w:sz="6" w:space="0" w:color="auto"/>
            </w:tcBorders>
          </w:tcPr>
          <w:p w:rsidR="00027346" w:rsidRPr="005A05E8" w:rsidRDefault="00027346" w:rsidP="00027346">
            <w:pPr>
              <w:spacing w:line="296" w:lineRule="atLeast"/>
              <w:ind w:firstLineChars="297" w:firstLine="605"/>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機関名</w:t>
            </w:r>
          </w:p>
          <w:p w:rsidR="00027346" w:rsidRPr="005A05E8" w:rsidRDefault="00027346" w:rsidP="00027346">
            <w:pPr>
              <w:spacing w:line="296" w:lineRule="atLeast"/>
              <w:rPr>
                <w:rFonts w:ascii="ＭＳ ゴシック" w:eastAsia="ＭＳ ゴシック" w:hAnsi="ＭＳ ゴシック"/>
                <w:color w:val="000000"/>
                <w:spacing w:val="-6"/>
                <w:sz w:val="18"/>
                <w:szCs w:val="18"/>
              </w:rPr>
            </w:pPr>
            <w:r w:rsidRPr="005A05E8">
              <w:rPr>
                <w:rFonts w:ascii="ＭＳ ゴシック" w:eastAsia="ＭＳ ゴシック" w:hAnsi="ＭＳ ゴシック" w:hint="eastAsia"/>
                <w:color w:val="000000"/>
                <w:spacing w:val="-6"/>
                <w:sz w:val="18"/>
                <w:szCs w:val="18"/>
              </w:rPr>
              <w:t>（</w:t>
            </w:r>
            <w:r w:rsidRPr="005A05E8">
              <w:rPr>
                <w:rFonts w:ascii="ＭＳ ゴシック" w:eastAsia="ＭＳ ゴシック" w:hAnsi="ＭＳ ゴシック" w:hint="eastAsia"/>
                <w:color w:val="000000"/>
                <w:spacing w:val="-6"/>
                <w:w w:val="90"/>
                <w:sz w:val="18"/>
                <w:szCs w:val="18"/>
              </w:rPr>
              <w:t>各機関の代表研究者名</w:t>
            </w:r>
            <w:r w:rsidRPr="005A05E8">
              <w:rPr>
                <w:rFonts w:ascii="ＭＳ ゴシック" w:eastAsia="ＭＳ ゴシック" w:hAnsi="ＭＳ ゴシック" w:hint="eastAsia"/>
                <w:color w:val="000000"/>
                <w:spacing w:val="-6"/>
                <w:sz w:val="18"/>
                <w:szCs w:val="18"/>
              </w:rPr>
              <w:t>）</w:t>
            </w:r>
          </w:p>
        </w:tc>
        <w:tc>
          <w:tcPr>
            <w:tcW w:w="6662" w:type="dxa"/>
            <w:gridSpan w:val="6"/>
            <w:tcBorders>
              <w:top w:val="single" w:sz="12" w:space="0" w:color="auto"/>
              <w:left w:val="single" w:sz="6" w:space="0" w:color="auto"/>
              <w:bottom w:val="single" w:sz="6" w:space="0" w:color="auto"/>
              <w:right w:val="single" w:sz="12" w:space="0" w:color="auto"/>
            </w:tcBorders>
          </w:tcPr>
          <w:p w:rsidR="00027346" w:rsidRPr="005A05E8" w:rsidRDefault="00027346" w:rsidP="00027346">
            <w:pPr>
              <w:spacing w:line="296" w:lineRule="atLeast"/>
              <w:jc w:val="center"/>
              <w:rPr>
                <w:rFonts w:ascii="ＭＳ ゴシック" w:eastAsia="ＭＳ ゴシック" w:hAnsi="ＭＳ ゴシック"/>
                <w:color w:val="000000"/>
                <w:spacing w:val="-6"/>
                <w:lang w:eastAsia="zh-TW"/>
              </w:rPr>
            </w:pPr>
            <w:r w:rsidRPr="005A05E8">
              <w:rPr>
                <w:rFonts w:ascii="ＭＳ ゴシック" w:eastAsia="ＭＳ ゴシック" w:hAnsi="ＭＳ ゴシック" w:hint="eastAsia"/>
                <w:color w:val="000000"/>
                <w:spacing w:val="-6"/>
                <w:lang w:eastAsia="zh-TW"/>
              </w:rPr>
              <w:t>年度別所要見込額（単位：千円）</w:t>
            </w:r>
          </w:p>
        </w:tc>
      </w:tr>
      <w:tr w:rsidR="009D2386" w:rsidRPr="005A05E8" w:rsidTr="00027346">
        <w:trPr>
          <w:cantSplit/>
          <w:trHeight w:val="292"/>
        </w:trPr>
        <w:tc>
          <w:tcPr>
            <w:tcW w:w="1276" w:type="dxa"/>
            <w:vMerge/>
            <w:tcBorders>
              <w:left w:val="single" w:sz="12" w:space="0" w:color="auto"/>
              <w:right w:val="single" w:sz="6" w:space="0" w:color="auto"/>
            </w:tcBorders>
          </w:tcPr>
          <w:p w:rsidR="009D2386" w:rsidRPr="005A05E8" w:rsidRDefault="009D2386" w:rsidP="00027346">
            <w:pPr>
              <w:spacing w:line="296" w:lineRule="atLeast"/>
              <w:jc w:val="center"/>
              <w:rPr>
                <w:rFonts w:ascii="ＭＳ ゴシック" w:eastAsia="ＭＳ ゴシック" w:hAnsi="ＭＳ ゴシック"/>
                <w:color w:val="000000"/>
                <w:lang w:eastAsia="zh-TW"/>
              </w:rPr>
            </w:pPr>
          </w:p>
        </w:tc>
        <w:tc>
          <w:tcPr>
            <w:tcW w:w="1985" w:type="dxa"/>
            <w:gridSpan w:val="3"/>
            <w:vMerge/>
            <w:tcBorders>
              <w:top w:val="single" w:sz="6" w:space="0" w:color="auto"/>
              <w:left w:val="single" w:sz="6" w:space="0" w:color="auto"/>
              <w:bottom w:val="single" w:sz="6" w:space="0" w:color="auto"/>
              <w:right w:val="single" w:sz="6" w:space="0" w:color="auto"/>
            </w:tcBorders>
          </w:tcPr>
          <w:p w:rsidR="009D2386" w:rsidRPr="005A05E8" w:rsidRDefault="009D2386" w:rsidP="00027346">
            <w:pPr>
              <w:spacing w:line="296" w:lineRule="atLeast"/>
              <w:ind w:firstLineChars="297" w:firstLine="605"/>
              <w:rPr>
                <w:rFonts w:ascii="ＭＳ ゴシック" w:eastAsia="ＭＳ ゴシック" w:hAnsi="ＭＳ ゴシック"/>
                <w:color w:val="000000"/>
                <w:spacing w:val="-6"/>
                <w:lang w:eastAsia="zh-TW"/>
              </w:rPr>
            </w:pPr>
          </w:p>
        </w:tc>
        <w:tc>
          <w:tcPr>
            <w:tcW w:w="1664" w:type="dxa"/>
            <w:tcBorders>
              <w:top w:val="single" w:sz="6" w:space="0" w:color="auto"/>
              <w:left w:val="single" w:sz="6" w:space="0" w:color="auto"/>
              <w:bottom w:val="single" w:sz="6" w:space="0" w:color="auto"/>
              <w:right w:val="single" w:sz="6" w:space="0" w:color="auto"/>
            </w:tcBorders>
          </w:tcPr>
          <w:p w:rsidR="009D2386" w:rsidRPr="005A05E8" w:rsidRDefault="009D2386" w:rsidP="0089741A">
            <w:pPr>
              <w:spacing w:line="296" w:lineRule="atLeast"/>
              <w:jc w:val="center"/>
              <w:rPr>
                <w:rFonts w:ascii="ＭＳ ゴシック" w:eastAsia="ＭＳ ゴシック" w:hAnsi="ＭＳ ゴシック"/>
                <w:color w:val="000000"/>
                <w:spacing w:val="-6"/>
              </w:rPr>
            </w:pPr>
            <w:r>
              <w:rPr>
                <w:rFonts w:ascii="ＭＳ ゴシック" w:eastAsia="ＭＳ ゴシック" w:hAnsi="ＭＳ ゴシック"/>
                <w:color w:val="000000"/>
                <w:spacing w:val="-6"/>
              </w:rPr>
              <w:t>29</w:t>
            </w:r>
            <w:r w:rsidRPr="005A05E8">
              <w:rPr>
                <w:rFonts w:ascii="ＭＳ ゴシック" w:eastAsia="ＭＳ ゴシック" w:hAnsi="ＭＳ ゴシック" w:hint="eastAsia"/>
                <w:color w:val="000000"/>
                <w:spacing w:val="-6"/>
              </w:rPr>
              <w:t>年度</w:t>
            </w:r>
          </w:p>
        </w:tc>
        <w:tc>
          <w:tcPr>
            <w:tcW w:w="1665" w:type="dxa"/>
            <w:gridSpan w:val="2"/>
            <w:tcBorders>
              <w:top w:val="single" w:sz="6" w:space="0" w:color="auto"/>
              <w:left w:val="single" w:sz="6" w:space="0" w:color="auto"/>
              <w:bottom w:val="single" w:sz="6" w:space="0" w:color="auto"/>
              <w:right w:val="single" w:sz="6" w:space="0" w:color="auto"/>
            </w:tcBorders>
          </w:tcPr>
          <w:p w:rsidR="009D2386" w:rsidRPr="005A05E8" w:rsidRDefault="009D2386" w:rsidP="0089741A">
            <w:pPr>
              <w:spacing w:line="296" w:lineRule="atLeast"/>
              <w:jc w:val="center"/>
              <w:rPr>
                <w:rFonts w:ascii="ＭＳ ゴシック" w:eastAsia="ＭＳ ゴシック" w:hAnsi="ＭＳ ゴシック"/>
                <w:color w:val="000000"/>
                <w:spacing w:val="-6"/>
              </w:rPr>
            </w:pPr>
            <w:r>
              <w:rPr>
                <w:rFonts w:ascii="ＭＳ ゴシック" w:eastAsia="ＭＳ ゴシック" w:hAnsi="ＭＳ ゴシック"/>
                <w:color w:val="000000"/>
                <w:spacing w:val="-6"/>
              </w:rPr>
              <w:t>30</w:t>
            </w:r>
            <w:r w:rsidRPr="005A05E8">
              <w:rPr>
                <w:rFonts w:ascii="ＭＳ ゴシック" w:eastAsia="ＭＳ ゴシック" w:hAnsi="ＭＳ ゴシック" w:hint="eastAsia"/>
                <w:color w:val="000000"/>
                <w:spacing w:val="-6"/>
              </w:rPr>
              <w:t>年度</w:t>
            </w:r>
          </w:p>
        </w:tc>
        <w:tc>
          <w:tcPr>
            <w:tcW w:w="1664" w:type="dxa"/>
            <w:gridSpan w:val="2"/>
            <w:tcBorders>
              <w:top w:val="single" w:sz="6" w:space="0" w:color="auto"/>
              <w:left w:val="single" w:sz="6" w:space="0" w:color="auto"/>
              <w:bottom w:val="single" w:sz="6" w:space="0" w:color="auto"/>
              <w:right w:val="single" w:sz="6" w:space="0" w:color="auto"/>
            </w:tcBorders>
          </w:tcPr>
          <w:p w:rsidR="009D2386" w:rsidRPr="005A05E8" w:rsidRDefault="009D2386" w:rsidP="002F76E0">
            <w:pPr>
              <w:spacing w:line="296" w:lineRule="atLeast"/>
              <w:jc w:val="center"/>
              <w:rPr>
                <w:rFonts w:ascii="ＭＳ ゴシック" w:eastAsia="ＭＳ ゴシック" w:hAnsi="ＭＳ ゴシック"/>
                <w:color w:val="000000"/>
                <w:spacing w:val="-6"/>
              </w:rPr>
            </w:pPr>
            <w:r>
              <w:rPr>
                <w:rFonts w:ascii="ＭＳ ゴシック" w:eastAsia="ＭＳ ゴシック" w:hAnsi="ＭＳ ゴシック"/>
                <w:color w:val="000000"/>
                <w:spacing w:val="-6"/>
              </w:rPr>
              <w:t>3</w:t>
            </w:r>
            <w:r>
              <w:rPr>
                <w:rFonts w:ascii="ＭＳ ゴシック" w:eastAsia="ＭＳ ゴシック" w:hAnsi="ＭＳ ゴシック" w:hint="eastAsia"/>
                <w:color w:val="000000"/>
                <w:spacing w:val="-6"/>
              </w:rPr>
              <w:t>1</w:t>
            </w:r>
            <w:bookmarkStart w:id="0" w:name="_GoBack"/>
            <w:bookmarkEnd w:id="0"/>
            <w:r w:rsidRPr="005A05E8">
              <w:rPr>
                <w:rFonts w:ascii="ＭＳ ゴシック" w:eastAsia="ＭＳ ゴシック" w:hAnsi="ＭＳ ゴシック" w:hint="eastAsia"/>
                <w:color w:val="000000"/>
                <w:spacing w:val="-6"/>
              </w:rPr>
              <w:t>年度</w:t>
            </w:r>
          </w:p>
        </w:tc>
        <w:tc>
          <w:tcPr>
            <w:tcW w:w="1669" w:type="dxa"/>
            <w:tcBorders>
              <w:top w:val="single" w:sz="6" w:space="0" w:color="auto"/>
              <w:left w:val="single" w:sz="6" w:space="0" w:color="auto"/>
              <w:bottom w:val="single" w:sz="6" w:space="0" w:color="auto"/>
              <w:right w:val="single" w:sz="12" w:space="0" w:color="auto"/>
            </w:tcBorders>
          </w:tcPr>
          <w:p w:rsidR="009D2386" w:rsidRPr="005A05E8" w:rsidRDefault="009D2386" w:rsidP="00027346">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計</w:t>
            </w:r>
          </w:p>
        </w:tc>
      </w:tr>
      <w:tr w:rsidR="00027346" w:rsidRPr="005A05E8" w:rsidTr="001D2080">
        <w:trPr>
          <w:cantSplit/>
          <w:trHeight w:val="929"/>
        </w:trPr>
        <w:tc>
          <w:tcPr>
            <w:tcW w:w="1276" w:type="dxa"/>
            <w:vMerge/>
            <w:tcBorders>
              <w:left w:val="single" w:sz="12" w:space="0" w:color="auto"/>
              <w:right w:val="single" w:sz="6" w:space="0" w:color="auto"/>
            </w:tcBorders>
          </w:tcPr>
          <w:p w:rsidR="00027346" w:rsidRPr="005A05E8" w:rsidRDefault="00027346" w:rsidP="00027346">
            <w:pPr>
              <w:spacing w:line="296" w:lineRule="atLeast"/>
              <w:jc w:val="center"/>
              <w:rPr>
                <w:rFonts w:ascii="ＭＳ ゴシック" w:eastAsia="ＭＳ ゴシック" w:hAnsi="ＭＳ ゴシック"/>
                <w:color w:val="000000"/>
              </w:rPr>
            </w:pPr>
          </w:p>
        </w:tc>
        <w:tc>
          <w:tcPr>
            <w:tcW w:w="432" w:type="dxa"/>
            <w:tcBorders>
              <w:left w:val="single" w:sz="6" w:space="0" w:color="auto"/>
              <w:right w:val="single" w:sz="4" w:space="0" w:color="auto"/>
            </w:tcBorders>
          </w:tcPr>
          <w:p w:rsidR="00027346" w:rsidRPr="005A05E8" w:rsidRDefault="00027346" w:rsidP="00027346">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拠点</w:t>
            </w:r>
          </w:p>
        </w:tc>
        <w:tc>
          <w:tcPr>
            <w:tcW w:w="1553" w:type="dxa"/>
            <w:gridSpan w:val="2"/>
            <w:tcBorders>
              <w:left w:val="single" w:sz="4" w:space="0" w:color="auto"/>
              <w:right w:val="single" w:sz="4" w:space="0" w:color="auto"/>
            </w:tcBorders>
            <w:shd w:val="clear" w:color="auto" w:fill="D9D9D9" w:themeFill="background1" w:themeFillShade="D9"/>
          </w:tcPr>
          <w:p w:rsidR="00027346" w:rsidRPr="005A05E8" w:rsidRDefault="00A36E03" w:rsidP="00027346">
            <w:pPr>
              <w:spacing w:line="296" w:lineRule="atLeast"/>
              <w:rPr>
                <w:rFonts w:ascii="ＭＳ ゴシック" w:eastAsia="ＭＳ ゴシック" w:hAnsi="ＭＳ ゴシック"/>
                <w:color w:val="000000"/>
                <w:spacing w:val="-6"/>
              </w:rPr>
            </w:pPr>
            <w:r w:rsidRPr="00A36E03">
              <w:rPr>
                <w:rFonts w:ascii="ＭＳ ゴシック" w:eastAsia="ＭＳ ゴシック" w:hAnsi="ＭＳ ゴシック" w:hint="eastAsia"/>
                <w:color w:val="FF0000"/>
                <w:spacing w:val="-6"/>
              </w:rPr>
              <w:t>記入不要</w:t>
            </w:r>
          </w:p>
        </w:tc>
        <w:tc>
          <w:tcPr>
            <w:tcW w:w="1664" w:type="dxa"/>
            <w:tcBorders>
              <w:left w:val="single" w:sz="4" w:space="0" w:color="auto"/>
              <w:right w:val="single" w:sz="4" w:space="0" w:color="auto"/>
            </w:tcBorders>
            <w:shd w:val="clear" w:color="auto" w:fill="D9D9D9" w:themeFill="background1" w:themeFillShade="D9"/>
          </w:tcPr>
          <w:p w:rsidR="00027346" w:rsidRPr="005A05E8" w:rsidRDefault="00A36E03" w:rsidP="00027346">
            <w:pPr>
              <w:spacing w:line="296" w:lineRule="atLeast"/>
              <w:rPr>
                <w:rFonts w:ascii="ＭＳ ゴシック" w:eastAsia="ＭＳ ゴシック" w:hAnsi="ＭＳ ゴシック"/>
                <w:color w:val="000000"/>
                <w:spacing w:val="-6"/>
              </w:rPr>
            </w:pPr>
            <w:r w:rsidRPr="00A36E03">
              <w:rPr>
                <w:rFonts w:ascii="ＭＳ ゴシック" w:eastAsia="ＭＳ ゴシック" w:hAnsi="ＭＳ ゴシック" w:hint="eastAsia"/>
                <w:color w:val="FF0000"/>
                <w:spacing w:val="-6"/>
              </w:rPr>
              <w:t>記入不要</w:t>
            </w:r>
          </w:p>
        </w:tc>
        <w:tc>
          <w:tcPr>
            <w:tcW w:w="1665" w:type="dxa"/>
            <w:gridSpan w:val="2"/>
            <w:tcBorders>
              <w:left w:val="single" w:sz="4" w:space="0" w:color="auto"/>
              <w:right w:val="single" w:sz="4" w:space="0" w:color="auto"/>
            </w:tcBorders>
            <w:shd w:val="clear" w:color="auto" w:fill="D9D9D9" w:themeFill="background1" w:themeFillShade="D9"/>
          </w:tcPr>
          <w:p w:rsidR="00027346" w:rsidRPr="002F76E0" w:rsidRDefault="00A36E03" w:rsidP="00027346">
            <w:pPr>
              <w:spacing w:line="296" w:lineRule="atLeast"/>
              <w:rPr>
                <w:rFonts w:ascii="ＭＳ ゴシック" w:eastAsia="ＭＳ ゴシック" w:hAnsi="ＭＳ ゴシック"/>
                <w:color w:val="7030A0"/>
                <w:spacing w:val="-6"/>
              </w:rPr>
            </w:pPr>
            <w:r w:rsidRPr="00A36E03">
              <w:rPr>
                <w:rFonts w:ascii="ＭＳ ゴシック" w:eastAsia="ＭＳ ゴシック" w:hAnsi="ＭＳ ゴシック" w:hint="eastAsia"/>
                <w:color w:val="FF0000"/>
                <w:spacing w:val="-6"/>
              </w:rPr>
              <w:t>記入不要</w:t>
            </w:r>
          </w:p>
        </w:tc>
        <w:tc>
          <w:tcPr>
            <w:tcW w:w="1664" w:type="dxa"/>
            <w:gridSpan w:val="2"/>
            <w:tcBorders>
              <w:left w:val="single" w:sz="4" w:space="0" w:color="auto"/>
              <w:right w:val="single" w:sz="4" w:space="0" w:color="auto"/>
            </w:tcBorders>
            <w:shd w:val="clear" w:color="auto" w:fill="D9D9D9" w:themeFill="background1" w:themeFillShade="D9"/>
          </w:tcPr>
          <w:p w:rsidR="00027346" w:rsidRPr="002F76E0" w:rsidRDefault="00A36E03" w:rsidP="00027346">
            <w:pPr>
              <w:spacing w:line="296" w:lineRule="atLeast"/>
              <w:rPr>
                <w:rFonts w:ascii="ＭＳ ゴシック" w:eastAsia="ＭＳ ゴシック" w:hAnsi="ＭＳ ゴシック"/>
                <w:color w:val="7030A0"/>
                <w:spacing w:val="-6"/>
              </w:rPr>
            </w:pPr>
            <w:r w:rsidRPr="00A36E03">
              <w:rPr>
                <w:rFonts w:ascii="ＭＳ ゴシック" w:eastAsia="ＭＳ ゴシック" w:hAnsi="ＭＳ ゴシック" w:hint="eastAsia"/>
                <w:color w:val="FF0000"/>
                <w:spacing w:val="-6"/>
              </w:rPr>
              <w:t>記入不要</w:t>
            </w:r>
          </w:p>
        </w:tc>
        <w:tc>
          <w:tcPr>
            <w:tcW w:w="1669" w:type="dxa"/>
            <w:tcBorders>
              <w:left w:val="single" w:sz="4" w:space="0" w:color="auto"/>
              <w:right w:val="single" w:sz="12" w:space="0" w:color="auto"/>
            </w:tcBorders>
            <w:shd w:val="clear" w:color="auto" w:fill="D9D9D9" w:themeFill="background1" w:themeFillShade="D9"/>
          </w:tcPr>
          <w:p w:rsidR="00027346" w:rsidRPr="005A05E8" w:rsidRDefault="00A36E03" w:rsidP="00027346">
            <w:pPr>
              <w:spacing w:line="296" w:lineRule="atLeast"/>
              <w:rPr>
                <w:rFonts w:ascii="ＭＳ ゴシック" w:eastAsia="ＭＳ ゴシック" w:hAnsi="ＭＳ ゴシック"/>
                <w:color w:val="000000"/>
                <w:spacing w:val="-6"/>
              </w:rPr>
            </w:pPr>
            <w:r w:rsidRPr="00A36E03">
              <w:rPr>
                <w:rFonts w:ascii="ＭＳ ゴシック" w:eastAsia="ＭＳ ゴシック" w:hAnsi="ＭＳ ゴシック" w:hint="eastAsia"/>
                <w:color w:val="FF0000"/>
                <w:spacing w:val="-6"/>
              </w:rPr>
              <w:t>記入不要</w:t>
            </w:r>
          </w:p>
        </w:tc>
      </w:tr>
      <w:tr w:rsidR="00864365" w:rsidRPr="005A05E8" w:rsidTr="00027346">
        <w:trPr>
          <w:cantSplit/>
          <w:trHeight w:val="615"/>
        </w:trPr>
        <w:tc>
          <w:tcPr>
            <w:tcW w:w="1276" w:type="dxa"/>
            <w:vMerge/>
            <w:tcBorders>
              <w:left w:val="single" w:sz="12" w:space="0" w:color="auto"/>
              <w:right w:val="single" w:sz="6" w:space="0" w:color="auto"/>
            </w:tcBorders>
          </w:tcPr>
          <w:p w:rsidR="00864365" w:rsidRPr="005A05E8" w:rsidRDefault="00864365" w:rsidP="00027346">
            <w:pPr>
              <w:spacing w:line="296" w:lineRule="atLeast"/>
              <w:jc w:val="center"/>
              <w:rPr>
                <w:rFonts w:ascii="ＭＳ ゴシック" w:eastAsia="ＭＳ ゴシック" w:hAnsi="ＭＳ ゴシック"/>
                <w:color w:val="000000"/>
              </w:rPr>
            </w:pPr>
          </w:p>
        </w:tc>
        <w:tc>
          <w:tcPr>
            <w:tcW w:w="432" w:type="dxa"/>
            <w:tcBorders>
              <w:top w:val="single" w:sz="6" w:space="0" w:color="auto"/>
              <w:left w:val="single" w:sz="6" w:space="0" w:color="auto"/>
              <w:bottom w:val="single" w:sz="6" w:space="0" w:color="auto"/>
              <w:right w:val="single" w:sz="6" w:space="0" w:color="auto"/>
            </w:tcBorders>
          </w:tcPr>
          <w:p w:rsidR="00864365" w:rsidRPr="005A05E8" w:rsidRDefault="00864365" w:rsidP="00027346">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代表研究機関</w:t>
            </w:r>
          </w:p>
        </w:tc>
        <w:tc>
          <w:tcPr>
            <w:tcW w:w="1553" w:type="dxa"/>
            <w:gridSpan w:val="2"/>
            <w:tcBorders>
              <w:top w:val="single" w:sz="6" w:space="0" w:color="auto"/>
              <w:left w:val="single" w:sz="6" w:space="0" w:color="auto"/>
              <w:bottom w:val="single" w:sz="6" w:space="0" w:color="auto"/>
              <w:right w:val="single" w:sz="6" w:space="0" w:color="auto"/>
            </w:tcBorders>
          </w:tcPr>
          <w:p w:rsidR="00864365" w:rsidRPr="009C31BF" w:rsidRDefault="00864365" w:rsidP="00027346">
            <w:pPr>
              <w:spacing w:line="296" w:lineRule="atLeast"/>
              <w:rPr>
                <w:rFonts w:ascii="ＭＳ ゴシック" w:eastAsia="ＭＳ ゴシック" w:hAnsi="ＭＳ ゴシック"/>
                <w:i/>
                <w:color w:val="FF0000"/>
                <w:spacing w:val="-6"/>
              </w:rPr>
            </w:pPr>
            <w:r w:rsidRPr="009C31BF">
              <w:rPr>
                <w:rFonts w:ascii="ＭＳ ゴシック" w:eastAsia="ＭＳ ゴシック" w:hAnsi="ＭＳ ゴシック" w:hint="eastAsia"/>
                <w:i/>
                <w:color w:val="FF0000"/>
                <w:spacing w:val="-6"/>
              </w:rPr>
              <w:t>旭川医科大学</w:t>
            </w:r>
          </w:p>
        </w:tc>
        <w:tc>
          <w:tcPr>
            <w:tcW w:w="1664" w:type="dxa"/>
            <w:tcBorders>
              <w:top w:val="single" w:sz="6" w:space="0" w:color="auto"/>
              <w:left w:val="single" w:sz="6" w:space="0" w:color="auto"/>
              <w:bottom w:val="single" w:sz="6" w:space="0" w:color="auto"/>
              <w:right w:val="single" w:sz="6" w:space="0" w:color="auto"/>
            </w:tcBorders>
          </w:tcPr>
          <w:p w:rsidR="00864365" w:rsidRPr="005A05E8" w:rsidRDefault="00864365" w:rsidP="00D85155">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c>
          <w:tcPr>
            <w:tcW w:w="1665" w:type="dxa"/>
            <w:gridSpan w:val="2"/>
            <w:tcBorders>
              <w:top w:val="single" w:sz="6" w:space="0" w:color="auto"/>
              <w:left w:val="single" w:sz="6" w:space="0" w:color="auto"/>
              <w:bottom w:val="single" w:sz="6" w:space="0" w:color="auto"/>
              <w:right w:val="single" w:sz="6" w:space="0" w:color="auto"/>
            </w:tcBorders>
          </w:tcPr>
          <w:p w:rsidR="00864365" w:rsidRPr="005A05E8" w:rsidRDefault="00864365" w:rsidP="0027103C">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c>
          <w:tcPr>
            <w:tcW w:w="1664" w:type="dxa"/>
            <w:gridSpan w:val="2"/>
            <w:tcBorders>
              <w:top w:val="single" w:sz="6" w:space="0" w:color="auto"/>
              <w:left w:val="single" w:sz="6" w:space="0" w:color="auto"/>
              <w:bottom w:val="single" w:sz="6" w:space="0" w:color="auto"/>
              <w:right w:val="single" w:sz="6" w:space="0" w:color="auto"/>
            </w:tcBorders>
          </w:tcPr>
          <w:p w:rsidR="00864365" w:rsidRPr="005A05E8" w:rsidRDefault="00864365" w:rsidP="0027103C">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c>
          <w:tcPr>
            <w:tcW w:w="1669" w:type="dxa"/>
            <w:tcBorders>
              <w:top w:val="single" w:sz="6" w:space="0" w:color="auto"/>
              <w:left w:val="single" w:sz="6" w:space="0" w:color="auto"/>
              <w:bottom w:val="single" w:sz="6" w:space="0" w:color="auto"/>
              <w:right w:val="single" w:sz="12" w:space="0" w:color="auto"/>
            </w:tcBorders>
          </w:tcPr>
          <w:p w:rsidR="00864365" w:rsidRPr="005A05E8" w:rsidRDefault="00864365" w:rsidP="0027103C">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r>
      <w:tr w:rsidR="00864365" w:rsidRPr="005A05E8" w:rsidTr="00027346">
        <w:trPr>
          <w:cantSplit/>
          <w:trHeight w:val="555"/>
        </w:trPr>
        <w:tc>
          <w:tcPr>
            <w:tcW w:w="1276" w:type="dxa"/>
            <w:vMerge/>
            <w:tcBorders>
              <w:left w:val="single" w:sz="12" w:space="0" w:color="auto"/>
              <w:right w:val="single" w:sz="6" w:space="0" w:color="auto"/>
            </w:tcBorders>
            <w:shd w:val="clear" w:color="auto" w:fill="auto"/>
          </w:tcPr>
          <w:p w:rsidR="00864365" w:rsidRPr="005A05E8" w:rsidRDefault="00864365" w:rsidP="00027346">
            <w:pPr>
              <w:spacing w:line="296" w:lineRule="atLeast"/>
              <w:jc w:val="center"/>
              <w:rPr>
                <w:rFonts w:ascii="ＭＳ ゴシック" w:eastAsia="ＭＳ ゴシック" w:hAnsi="ＭＳ ゴシック"/>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864365" w:rsidRPr="005A05E8" w:rsidRDefault="00864365" w:rsidP="00027346">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分担研究機関</w:t>
            </w:r>
          </w:p>
        </w:tc>
        <w:tc>
          <w:tcPr>
            <w:tcW w:w="1553" w:type="dxa"/>
            <w:gridSpan w:val="2"/>
            <w:tcBorders>
              <w:top w:val="single" w:sz="6" w:space="0" w:color="auto"/>
              <w:left w:val="single" w:sz="6" w:space="0" w:color="auto"/>
              <w:bottom w:val="single" w:sz="6" w:space="0" w:color="auto"/>
              <w:right w:val="single" w:sz="6" w:space="0" w:color="auto"/>
            </w:tcBorders>
            <w:shd w:val="clear" w:color="auto" w:fill="FFFFFF"/>
          </w:tcPr>
          <w:p w:rsidR="00864365" w:rsidRPr="009C31BF" w:rsidRDefault="00864365" w:rsidP="00027346">
            <w:pPr>
              <w:spacing w:line="296" w:lineRule="atLeast"/>
              <w:rPr>
                <w:rFonts w:ascii="ＭＳ ゴシック" w:eastAsia="ＭＳ ゴシック" w:hAnsi="ＭＳ ゴシック"/>
                <w:i/>
                <w:color w:val="FF0000"/>
                <w:spacing w:val="-6"/>
              </w:rPr>
            </w:pPr>
            <w:r w:rsidRPr="009C31BF">
              <w:rPr>
                <w:rFonts w:ascii="ＭＳ ゴシック" w:eastAsia="ＭＳ ゴシック" w:hAnsi="ＭＳ ゴシック" w:hint="eastAsia"/>
                <w:i/>
                <w:color w:val="FF0000"/>
                <w:spacing w:val="-6"/>
              </w:rPr>
              <w:t>●●●●大学</w:t>
            </w:r>
          </w:p>
          <w:p w:rsidR="00864365" w:rsidRPr="009C31BF" w:rsidRDefault="00864365" w:rsidP="00027346">
            <w:pPr>
              <w:spacing w:line="296" w:lineRule="atLeast"/>
              <w:rPr>
                <w:rFonts w:ascii="ＭＳ ゴシック" w:eastAsia="ＭＳ ゴシック" w:hAnsi="ＭＳ ゴシック"/>
                <w:i/>
                <w:color w:val="FF0000"/>
                <w:spacing w:val="-6"/>
              </w:rPr>
            </w:pPr>
            <w:r w:rsidRPr="009C31BF">
              <w:rPr>
                <w:rFonts w:ascii="ＭＳ ゴシック" w:eastAsia="ＭＳ ゴシック" w:hAnsi="ＭＳ ゴシック" w:hint="eastAsia"/>
                <w:i/>
                <w:color w:val="FF0000"/>
                <w:spacing w:val="-6"/>
              </w:rPr>
              <w:t>(株)◆◆◆◆</w:t>
            </w:r>
          </w:p>
          <w:p w:rsidR="00864365" w:rsidRPr="005A05E8" w:rsidRDefault="00864365" w:rsidP="00027346">
            <w:pPr>
              <w:spacing w:line="296" w:lineRule="atLeast"/>
              <w:rPr>
                <w:rFonts w:ascii="ＭＳ ゴシック" w:eastAsia="ＭＳ ゴシック" w:hAnsi="ＭＳ ゴシック"/>
                <w:color w:val="000000"/>
                <w:spacing w:val="-6"/>
              </w:rPr>
            </w:pPr>
            <w:r w:rsidRPr="009C31BF">
              <w:rPr>
                <w:rFonts w:ascii="ＭＳ ゴシック" w:eastAsia="ＭＳ ゴシック" w:hAnsi="ＭＳ ゴシック" w:hint="eastAsia"/>
                <w:i/>
                <w:color w:val="FF0000"/>
                <w:spacing w:val="-6"/>
              </w:rPr>
              <w:t>など</w:t>
            </w:r>
          </w:p>
        </w:tc>
        <w:tc>
          <w:tcPr>
            <w:tcW w:w="1664" w:type="dxa"/>
            <w:tcBorders>
              <w:top w:val="single" w:sz="6" w:space="0" w:color="auto"/>
              <w:left w:val="single" w:sz="6" w:space="0" w:color="auto"/>
              <w:bottom w:val="single" w:sz="6" w:space="0" w:color="auto"/>
              <w:right w:val="single" w:sz="6" w:space="0" w:color="auto"/>
            </w:tcBorders>
            <w:shd w:val="clear" w:color="auto" w:fill="FFFFFF"/>
          </w:tcPr>
          <w:p w:rsidR="00864365" w:rsidRPr="005A05E8" w:rsidRDefault="00864365" w:rsidP="0027103C">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c>
          <w:tcPr>
            <w:tcW w:w="1665" w:type="dxa"/>
            <w:gridSpan w:val="2"/>
            <w:tcBorders>
              <w:top w:val="single" w:sz="6" w:space="0" w:color="auto"/>
              <w:left w:val="single" w:sz="6" w:space="0" w:color="auto"/>
              <w:bottom w:val="single" w:sz="6" w:space="0" w:color="auto"/>
              <w:right w:val="single" w:sz="6" w:space="0" w:color="auto"/>
            </w:tcBorders>
            <w:shd w:val="clear" w:color="auto" w:fill="FFFFFF"/>
          </w:tcPr>
          <w:p w:rsidR="00864365" w:rsidRPr="005A05E8" w:rsidRDefault="00864365" w:rsidP="0027103C">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c>
          <w:tcPr>
            <w:tcW w:w="1664" w:type="dxa"/>
            <w:gridSpan w:val="2"/>
            <w:tcBorders>
              <w:top w:val="single" w:sz="6" w:space="0" w:color="auto"/>
              <w:left w:val="single" w:sz="6" w:space="0" w:color="auto"/>
              <w:bottom w:val="single" w:sz="6" w:space="0" w:color="auto"/>
              <w:right w:val="single" w:sz="6" w:space="0" w:color="auto"/>
            </w:tcBorders>
            <w:shd w:val="clear" w:color="auto" w:fill="FFFFFF"/>
          </w:tcPr>
          <w:p w:rsidR="00864365" w:rsidRPr="005A05E8" w:rsidRDefault="00864365" w:rsidP="0027103C">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c>
          <w:tcPr>
            <w:tcW w:w="1669" w:type="dxa"/>
            <w:tcBorders>
              <w:top w:val="single" w:sz="6" w:space="0" w:color="auto"/>
              <w:left w:val="single" w:sz="6" w:space="0" w:color="auto"/>
              <w:bottom w:val="single" w:sz="6" w:space="0" w:color="auto"/>
              <w:right w:val="single" w:sz="12" w:space="0" w:color="auto"/>
            </w:tcBorders>
            <w:shd w:val="clear" w:color="auto" w:fill="FFFFFF"/>
          </w:tcPr>
          <w:p w:rsidR="00864365" w:rsidRPr="005A05E8" w:rsidRDefault="00864365" w:rsidP="0027103C">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r>
      <w:tr w:rsidR="00864365" w:rsidRPr="005A05E8" w:rsidTr="00027346">
        <w:trPr>
          <w:cantSplit/>
          <w:trHeight w:val="270"/>
        </w:trPr>
        <w:tc>
          <w:tcPr>
            <w:tcW w:w="1276" w:type="dxa"/>
            <w:vMerge/>
            <w:tcBorders>
              <w:left w:val="single" w:sz="12" w:space="0" w:color="auto"/>
              <w:bottom w:val="single" w:sz="12" w:space="0" w:color="auto"/>
              <w:right w:val="single" w:sz="6" w:space="0" w:color="auto"/>
            </w:tcBorders>
          </w:tcPr>
          <w:p w:rsidR="00864365" w:rsidRPr="005A05E8" w:rsidRDefault="00864365" w:rsidP="00027346">
            <w:pPr>
              <w:spacing w:line="296" w:lineRule="atLeast"/>
              <w:jc w:val="center"/>
              <w:rPr>
                <w:rFonts w:ascii="ＭＳ ゴシック" w:eastAsia="ＭＳ ゴシック" w:hAnsi="ＭＳ ゴシック"/>
                <w:color w:val="000000"/>
              </w:rPr>
            </w:pPr>
          </w:p>
        </w:tc>
        <w:tc>
          <w:tcPr>
            <w:tcW w:w="1985" w:type="dxa"/>
            <w:gridSpan w:val="3"/>
            <w:tcBorders>
              <w:top w:val="single" w:sz="6" w:space="0" w:color="auto"/>
              <w:left w:val="single" w:sz="6" w:space="0" w:color="auto"/>
              <w:bottom w:val="single" w:sz="12" w:space="0" w:color="auto"/>
              <w:right w:val="single" w:sz="6" w:space="0" w:color="auto"/>
            </w:tcBorders>
          </w:tcPr>
          <w:p w:rsidR="00864365" w:rsidRPr="005A05E8" w:rsidRDefault="00864365" w:rsidP="00027346">
            <w:pPr>
              <w:spacing w:line="296" w:lineRule="atLeast"/>
              <w:jc w:val="center"/>
              <w:rPr>
                <w:rFonts w:ascii="ＭＳ ゴシック" w:eastAsia="ＭＳ ゴシック" w:hAnsi="ＭＳ ゴシック"/>
                <w:color w:val="000000"/>
                <w:spacing w:val="-6"/>
              </w:rPr>
            </w:pPr>
            <w:r w:rsidRPr="005A05E8">
              <w:rPr>
                <w:rFonts w:ascii="ＭＳ ゴシック" w:eastAsia="ＭＳ ゴシック" w:hAnsi="ＭＳ ゴシック" w:hint="eastAsia"/>
                <w:color w:val="000000"/>
                <w:spacing w:val="-6"/>
              </w:rPr>
              <w:t>計</w:t>
            </w:r>
          </w:p>
        </w:tc>
        <w:tc>
          <w:tcPr>
            <w:tcW w:w="1664" w:type="dxa"/>
            <w:tcBorders>
              <w:top w:val="single" w:sz="6" w:space="0" w:color="auto"/>
              <w:left w:val="single" w:sz="6" w:space="0" w:color="auto"/>
              <w:bottom w:val="single" w:sz="12" w:space="0" w:color="auto"/>
              <w:right w:val="single" w:sz="6" w:space="0" w:color="auto"/>
            </w:tcBorders>
          </w:tcPr>
          <w:p w:rsidR="00864365" w:rsidRPr="005A05E8" w:rsidRDefault="00864365" w:rsidP="0027103C">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c>
          <w:tcPr>
            <w:tcW w:w="1665" w:type="dxa"/>
            <w:gridSpan w:val="2"/>
            <w:tcBorders>
              <w:top w:val="single" w:sz="6" w:space="0" w:color="auto"/>
              <w:left w:val="single" w:sz="6" w:space="0" w:color="auto"/>
              <w:bottom w:val="single" w:sz="12" w:space="0" w:color="auto"/>
              <w:right w:val="single" w:sz="6" w:space="0" w:color="auto"/>
            </w:tcBorders>
          </w:tcPr>
          <w:p w:rsidR="00864365" w:rsidRPr="005A05E8" w:rsidRDefault="00864365" w:rsidP="0027103C">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c>
          <w:tcPr>
            <w:tcW w:w="1664" w:type="dxa"/>
            <w:gridSpan w:val="2"/>
            <w:tcBorders>
              <w:top w:val="single" w:sz="6" w:space="0" w:color="auto"/>
              <w:left w:val="single" w:sz="6" w:space="0" w:color="auto"/>
              <w:bottom w:val="single" w:sz="12" w:space="0" w:color="auto"/>
              <w:right w:val="single" w:sz="6" w:space="0" w:color="auto"/>
            </w:tcBorders>
          </w:tcPr>
          <w:p w:rsidR="00864365" w:rsidRPr="005A05E8" w:rsidRDefault="00864365" w:rsidP="0027103C">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c>
          <w:tcPr>
            <w:tcW w:w="1669" w:type="dxa"/>
            <w:tcBorders>
              <w:top w:val="single" w:sz="6" w:space="0" w:color="auto"/>
              <w:left w:val="single" w:sz="6" w:space="0" w:color="auto"/>
              <w:bottom w:val="single" w:sz="12" w:space="0" w:color="auto"/>
              <w:right w:val="single" w:sz="12" w:space="0" w:color="auto"/>
            </w:tcBorders>
          </w:tcPr>
          <w:p w:rsidR="00864365" w:rsidRPr="005A05E8" w:rsidRDefault="00864365" w:rsidP="0027103C">
            <w:pPr>
              <w:spacing w:line="296" w:lineRule="atLeast"/>
              <w:jc w:val="right"/>
              <w:rPr>
                <w:rFonts w:ascii="ＭＳ ゴシック" w:eastAsia="ＭＳ ゴシック" w:hAnsi="ＭＳ ゴシック"/>
                <w:color w:val="000000"/>
                <w:spacing w:val="-6"/>
              </w:rPr>
            </w:pPr>
            <w:r w:rsidRPr="00D85155">
              <w:rPr>
                <w:rFonts w:ascii="ＭＳ ゴシック" w:eastAsia="ＭＳ ゴシック" w:hAnsi="ＭＳ ゴシック" w:hint="eastAsia"/>
                <w:color w:val="FF0000"/>
                <w:spacing w:val="-6"/>
              </w:rPr>
              <w:t>*</w:t>
            </w:r>
            <w:r>
              <w:rPr>
                <w:rFonts w:ascii="ＭＳ ゴシック" w:eastAsia="ＭＳ ゴシック" w:hAnsi="ＭＳ ゴシック" w:hint="eastAsia"/>
                <w:color w:val="FF0000"/>
                <w:spacing w:val="-6"/>
              </w:rPr>
              <w:t>*</w:t>
            </w:r>
            <w:r w:rsidRPr="00D85155">
              <w:rPr>
                <w:rFonts w:ascii="ＭＳ ゴシック" w:eastAsia="ＭＳ ゴシック" w:hAnsi="ＭＳ ゴシック" w:hint="eastAsia"/>
                <w:color w:val="FF0000"/>
                <w:spacing w:val="-6"/>
              </w:rPr>
              <w:t>,***</w:t>
            </w:r>
          </w:p>
        </w:tc>
      </w:tr>
    </w:tbl>
    <w:p w:rsidR="00B135FC" w:rsidRPr="005A05E8" w:rsidRDefault="00B135FC">
      <w:pPr>
        <w:ind w:left="431" w:hangingChars="200" w:hanging="431"/>
        <w:rPr>
          <w:rFonts w:ascii="ＭＳ ゴシック" w:eastAsia="ＭＳ ゴシック" w:hAnsi="ＭＳ ゴシック"/>
          <w:color w:val="000000"/>
        </w:rPr>
      </w:pPr>
      <w:r w:rsidRPr="005A05E8">
        <w:rPr>
          <w:rFonts w:ascii="ＭＳ ゴシック" w:eastAsia="ＭＳ ゴシック" w:hAnsi="ＭＳ ゴシック" w:hint="eastAsia"/>
          <w:color w:val="000000"/>
        </w:rPr>
        <w:t>※１　○についてはいずれか１つを選択し、該当する区分の○を●として下さい。□については複数選択可能であり、該当する区分の□を■として下さい。</w:t>
      </w:r>
    </w:p>
    <w:p w:rsidR="00C12373" w:rsidRPr="005A05E8" w:rsidRDefault="00227289">
      <w:pPr>
        <w:ind w:left="431" w:hangingChars="200" w:hanging="431"/>
        <w:rPr>
          <w:rFonts w:ascii="ＭＳ ゴシック" w:eastAsia="ＭＳ ゴシック" w:hAnsi="ＭＳ ゴシック"/>
          <w:color w:val="000000"/>
        </w:rPr>
      </w:pPr>
      <w:r w:rsidRPr="005A05E8">
        <w:rPr>
          <w:rFonts w:ascii="ＭＳ ゴシック" w:eastAsia="ＭＳ ゴシック" w:hAnsi="ＭＳ ゴシック" w:hint="eastAsia"/>
          <w:color w:val="000000"/>
        </w:rPr>
        <w:t>※</w:t>
      </w:r>
      <w:r w:rsidR="00B135FC" w:rsidRPr="005A05E8">
        <w:rPr>
          <w:rFonts w:ascii="ＭＳ ゴシック" w:eastAsia="ＭＳ ゴシック" w:hAnsi="ＭＳ ゴシック" w:hint="eastAsia"/>
          <w:color w:val="000000"/>
        </w:rPr>
        <w:t>２</w:t>
      </w:r>
      <w:r w:rsidRPr="005A05E8">
        <w:rPr>
          <w:rFonts w:ascii="ＭＳ ゴシック" w:eastAsia="ＭＳ ゴシック" w:hAnsi="ＭＳ ゴシック" w:hint="eastAsia"/>
          <w:color w:val="000000"/>
        </w:rPr>
        <w:t xml:space="preserve">　「分担研究機関」とは、共同研究を行うための機関のことを指</w:t>
      </w:r>
      <w:r w:rsidR="00C12373" w:rsidRPr="005A05E8">
        <w:rPr>
          <w:rFonts w:ascii="ＭＳ ゴシック" w:eastAsia="ＭＳ ゴシック" w:hAnsi="ＭＳ ゴシック" w:hint="eastAsia"/>
          <w:color w:val="000000"/>
        </w:rPr>
        <w:t>します</w:t>
      </w:r>
      <w:r w:rsidRPr="005A05E8">
        <w:rPr>
          <w:rFonts w:ascii="ＭＳ ゴシック" w:eastAsia="ＭＳ ゴシック" w:hAnsi="ＭＳ ゴシック" w:hint="eastAsia"/>
          <w:color w:val="000000"/>
        </w:rPr>
        <w:t>。</w:t>
      </w:r>
    </w:p>
    <w:p w:rsidR="00C12373" w:rsidRPr="005A05E8" w:rsidRDefault="00227289" w:rsidP="005A05E8">
      <w:pPr>
        <w:ind w:leftChars="200" w:left="431" w:firstLineChars="100" w:firstLine="216"/>
        <w:rPr>
          <w:rFonts w:ascii="ＭＳ ゴシック" w:eastAsia="ＭＳ ゴシック" w:hAnsi="ＭＳ ゴシック"/>
          <w:color w:val="000000"/>
        </w:rPr>
      </w:pPr>
      <w:r w:rsidRPr="005A05E8">
        <w:rPr>
          <w:rFonts w:ascii="ＭＳ ゴシック" w:eastAsia="ＭＳ ゴシック" w:hAnsi="ＭＳ ゴシック" w:hint="eastAsia"/>
          <w:color w:val="000000"/>
        </w:rPr>
        <w:t>分担研究機関にかかる欄は、分担研究機関がない場合は記載の必要はありません。一方、分担研究機関が複数ある場合、適宜欄を追加し記載してください。</w:t>
      </w:r>
    </w:p>
    <w:p w:rsidR="00227289" w:rsidRPr="005A05E8" w:rsidRDefault="00C12373" w:rsidP="005A05E8">
      <w:pPr>
        <w:ind w:left="425" w:hangingChars="197" w:hanging="425"/>
        <w:rPr>
          <w:rFonts w:ascii="ＭＳ ゴシック" w:eastAsia="ＭＳ ゴシック" w:hAnsi="ＭＳ ゴシック"/>
          <w:sz w:val="24"/>
        </w:rPr>
      </w:pPr>
      <w:r w:rsidRPr="005A05E8">
        <w:rPr>
          <w:rFonts w:ascii="ＭＳ ゴシック" w:eastAsia="ＭＳ ゴシック" w:hAnsi="ＭＳ ゴシック" w:hint="eastAsia"/>
          <w:color w:val="000000"/>
        </w:rPr>
        <w:t>※</w:t>
      </w:r>
      <w:r w:rsidR="00B135FC" w:rsidRPr="005A05E8">
        <w:rPr>
          <w:rFonts w:ascii="ＭＳ ゴシック" w:eastAsia="ＭＳ ゴシック" w:hAnsi="ＭＳ ゴシック" w:hint="eastAsia"/>
          <w:color w:val="000000"/>
        </w:rPr>
        <w:t>３</w:t>
      </w:r>
      <w:r w:rsidRPr="005A05E8">
        <w:rPr>
          <w:rFonts w:ascii="ＭＳ ゴシック" w:eastAsia="ＭＳ ゴシック" w:hAnsi="ＭＳ ゴシック" w:hint="eastAsia"/>
          <w:color w:val="000000"/>
        </w:rPr>
        <w:t xml:space="preserve">　</w:t>
      </w:r>
      <w:r w:rsidR="00923003" w:rsidRPr="005A05E8">
        <w:rPr>
          <w:rFonts w:ascii="ＭＳ ゴシック" w:eastAsia="ＭＳ ゴシック" w:hAnsi="ＭＳ ゴシック" w:hint="eastAsia"/>
          <w:color w:val="000000"/>
        </w:rPr>
        <w:t>特段の事情により上限額を超えて</w:t>
      </w:r>
      <w:r w:rsidR="00B135FC" w:rsidRPr="005A05E8">
        <w:rPr>
          <w:rFonts w:ascii="ＭＳ ゴシック" w:eastAsia="ＭＳ ゴシック" w:hAnsi="ＭＳ ゴシック" w:hint="eastAsia"/>
          <w:color w:val="000000"/>
        </w:rPr>
        <w:t>増額を</w:t>
      </w:r>
      <w:r w:rsidRPr="005A05E8">
        <w:rPr>
          <w:rFonts w:ascii="ＭＳ ゴシック" w:eastAsia="ＭＳ ゴシック" w:hAnsi="ＭＳ ゴシック" w:hint="eastAsia"/>
          <w:color w:val="000000"/>
        </w:rPr>
        <w:t>申請する場合、上限額の範囲内での所要見込み額を記載の上、（　）にて</w:t>
      </w:r>
      <w:r w:rsidR="00923003" w:rsidRPr="005A05E8">
        <w:rPr>
          <w:rFonts w:ascii="ＭＳ ゴシック" w:eastAsia="ＭＳ ゴシック" w:hAnsi="ＭＳ ゴシック" w:hint="eastAsia"/>
          <w:color w:val="000000"/>
        </w:rPr>
        <w:t>増額分のみ</w:t>
      </w:r>
      <w:r w:rsidRPr="005A05E8">
        <w:rPr>
          <w:rFonts w:ascii="ＭＳ ゴシック" w:eastAsia="ＭＳ ゴシック" w:hAnsi="ＭＳ ゴシック" w:hint="eastAsia"/>
          <w:color w:val="000000"/>
        </w:rPr>
        <w:t>の所要見込み額を記載してください。</w:t>
      </w:r>
    </w:p>
    <w:p w:rsidR="009C31BF" w:rsidRDefault="009C31BF">
      <w:pPr>
        <w:rPr>
          <w:rFonts w:ascii="ＭＳ ゴシック" w:eastAsia="ＭＳ ゴシック" w:hAnsi="ＭＳ ゴシック"/>
          <w:spacing w:val="6"/>
          <w:kern w:val="0"/>
          <w:sz w:val="24"/>
          <w:szCs w:val="21"/>
        </w:rPr>
      </w:pPr>
      <w:r>
        <w:rPr>
          <w:rFonts w:ascii="ＭＳ ゴシック" w:eastAsia="ＭＳ ゴシック" w:hAnsi="ＭＳ ゴシック"/>
          <w:sz w:val="24"/>
        </w:rPr>
        <w:br w:type="page"/>
      </w:r>
    </w:p>
    <w:p w:rsidR="00227289" w:rsidRPr="00FD072D" w:rsidRDefault="00227289">
      <w:pPr>
        <w:jc w:val="center"/>
        <w:rPr>
          <w:rFonts w:ascii="ＭＳ ゴシック" w:eastAsia="ＭＳ ゴシック" w:hAnsi="ＭＳ ゴシック"/>
          <w:bCs/>
          <w:sz w:val="24"/>
        </w:rPr>
      </w:pPr>
      <w:r w:rsidRPr="00FD072D">
        <w:rPr>
          <w:rFonts w:ascii="ＭＳ ゴシック" w:eastAsia="ＭＳ ゴシック" w:hAnsi="ＭＳ ゴシック" w:hint="eastAsia"/>
          <w:bCs/>
          <w:sz w:val="24"/>
        </w:rPr>
        <w:lastRenderedPageBreak/>
        <w:t>研究計画</w:t>
      </w:r>
      <w:r w:rsidR="00310740" w:rsidRPr="00FD072D">
        <w:rPr>
          <w:rFonts w:ascii="ＭＳ ゴシック" w:eastAsia="ＭＳ ゴシック" w:hAnsi="ＭＳ ゴシック" w:hint="eastAsia"/>
          <w:bCs/>
          <w:sz w:val="24"/>
        </w:rPr>
        <w:t>及び</w:t>
      </w:r>
      <w:r w:rsidRPr="00FD072D">
        <w:rPr>
          <w:rFonts w:ascii="ＭＳ ゴシック" w:eastAsia="ＭＳ ゴシック" w:hAnsi="ＭＳ ゴシック" w:hint="eastAsia"/>
          <w:bCs/>
          <w:sz w:val="24"/>
        </w:rPr>
        <w:t>体制</w:t>
      </w:r>
      <w:r w:rsidR="009C31BF">
        <w:rPr>
          <w:rFonts w:ascii="ＭＳ ゴシック" w:eastAsia="ＭＳ ゴシック" w:hAnsi="ＭＳ ゴシック" w:hint="eastAsia"/>
          <w:bCs/>
          <w:sz w:val="24"/>
        </w:rPr>
        <w:t>（以下１.～４.合わせて</w:t>
      </w:r>
      <w:r w:rsidR="009C31BF" w:rsidRPr="009C31BF">
        <w:rPr>
          <w:rFonts w:ascii="ＭＳ ゴシック" w:eastAsia="ＭＳ ゴシック" w:hAnsi="ＭＳ ゴシック" w:hint="eastAsia"/>
          <w:bCs/>
          <w:sz w:val="24"/>
        </w:rPr>
        <w:t>６ページ以内</w:t>
      </w:r>
      <w:r w:rsidR="009C31BF">
        <w:rPr>
          <w:rFonts w:ascii="ＭＳ ゴシック" w:eastAsia="ＭＳ ゴシック" w:hAnsi="ＭＳ ゴシック" w:hint="eastAsia"/>
          <w:bCs/>
          <w:sz w:val="24"/>
        </w:rPr>
        <w:t>）</w:t>
      </w:r>
    </w:p>
    <w:p w:rsidR="00227289" w:rsidRPr="00FD072D" w:rsidRDefault="00227289">
      <w:pPr>
        <w:pStyle w:val="aff"/>
        <w:wordWrap/>
        <w:snapToGrid w:val="0"/>
        <w:spacing w:line="240" w:lineRule="auto"/>
        <w:rPr>
          <w:rFonts w:ascii="ＭＳ ゴシック" w:eastAsia="ＭＳ ゴシック" w:hAnsi="ＭＳ ゴシック"/>
        </w:rPr>
      </w:pPr>
    </w:p>
    <w:p w:rsidR="00227289" w:rsidRPr="00FD072D" w:rsidRDefault="00227289">
      <w:pPr>
        <w:pStyle w:val="aff"/>
        <w:wordWrap/>
        <w:snapToGrid w:val="0"/>
        <w:spacing w:line="240" w:lineRule="auto"/>
        <w:rPr>
          <w:rFonts w:ascii="ＭＳ ゴシック" w:eastAsia="ＭＳ ゴシック" w:hAnsi="ＭＳ ゴシック"/>
          <w:color w:val="000000"/>
        </w:rPr>
      </w:pPr>
      <w:r w:rsidRPr="00FD072D">
        <w:rPr>
          <w:rFonts w:ascii="ＭＳ ゴシック" w:eastAsia="ＭＳ ゴシック" w:hAnsi="ＭＳ ゴシック" w:hint="eastAsia"/>
        </w:rPr>
        <w:t>１．開発概要</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37"/>
        <w:gridCol w:w="6379"/>
      </w:tblGrid>
      <w:tr w:rsidR="00227289" w:rsidRPr="00FD072D">
        <w:trPr>
          <w:trHeight w:val="85"/>
        </w:trPr>
        <w:tc>
          <w:tcPr>
            <w:tcW w:w="3537" w:type="dxa"/>
          </w:tcPr>
          <w:p w:rsidR="00227289" w:rsidRPr="00FD072D" w:rsidRDefault="00227289" w:rsidP="005A05E8">
            <w:pPr>
              <w:numPr>
                <w:ilvl w:val="0"/>
                <w:numId w:val="5"/>
              </w:numPr>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rPr>
              <w:t>本申請期間内の目標</w:t>
            </w:r>
          </w:p>
        </w:tc>
        <w:tc>
          <w:tcPr>
            <w:tcW w:w="6379" w:type="dxa"/>
          </w:tcPr>
          <w:p w:rsidR="00227289" w:rsidRPr="00FD072D" w:rsidRDefault="00227289">
            <w:pPr>
              <w:ind w:left="-7"/>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非臨床ＰＯＣの取得、臨床での安全性の確認、臨床でのＰＯＣの取得　等</w:t>
            </w:r>
          </w:p>
          <w:p w:rsidR="00227289" w:rsidRPr="00FD072D" w:rsidRDefault="00227289">
            <w:pPr>
              <w:ind w:left="-7"/>
              <w:rPr>
                <w:rFonts w:ascii="ＭＳ ゴシック" w:eastAsia="ＭＳ ゴシック" w:hAnsi="ＭＳ ゴシック"/>
                <w:i/>
                <w:color w:val="FF0000"/>
                <w:spacing w:val="-6"/>
                <w:sz w:val="18"/>
                <w:szCs w:val="18"/>
              </w:rPr>
            </w:pPr>
          </w:p>
          <w:p w:rsidR="00227289" w:rsidRPr="00FD072D" w:rsidRDefault="00227289">
            <w:pPr>
              <w:ind w:left="-7"/>
              <w:rPr>
                <w:rFonts w:ascii="ＭＳ ゴシック" w:eastAsia="ＭＳ ゴシック" w:hAnsi="ＭＳ ゴシック"/>
                <w:color w:val="000000"/>
              </w:rPr>
            </w:pPr>
          </w:p>
        </w:tc>
      </w:tr>
      <w:tr w:rsidR="00227289" w:rsidRPr="00FD072D">
        <w:trPr>
          <w:trHeight w:val="2010"/>
        </w:trPr>
        <w:tc>
          <w:tcPr>
            <w:tcW w:w="3537" w:type="dxa"/>
            <w:tcBorders>
              <w:bottom w:val="single" w:sz="8" w:space="0" w:color="auto"/>
            </w:tcBorders>
          </w:tcPr>
          <w:p w:rsidR="00227289" w:rsidRPr="00FD072D" w:rsidRDefault="00227289" w:rsidP="005A05E8">
            <w:pPr>
              <w:numPr>
                <w:ilvl w:val="0"/>
                <w:numId w:val="5"/>
              </w:numPr>
              <w:rPr>
                <w:rFonts w:ascii="ＭＳ ゴシック" w:eastAsia="ＭＳ ゴシック" w:hAnsi="ＭＳ ゴシック"/>
                <w:color w:val="000000"/>
              </w:rPr>
            </w:pPr>
            <w:r w:rsidRPr="00FD072D">
              <w:rPr>
                <w:rFonts w:ascii="ＭＳ ゴシック" w:eastAsia="ＭＳ ゴシック" w:hAnsi="ＭＳ ゴシック" w:hint="eastAsia"/>
                <w:color w:val="000000"/>
              </w:rPr>
              <w:t>本研究の背景、画期性について</w:t>
            </w:r>
          </w:p>
        </w:tc>
        <w:tc>
          <w:tcPr>
            <w:tcW w:w="6379" w:type="dxa"/>
            <w:tcBorders>
              <w:bottom w:val="single" w:sz="8" w:space="0" w:color="auto"/>
            </w:tcBorders>
          </w:tcPr>
          <w:p w:rsidR="00227289" w:rsidRPr="00FD072D" w:rsidRDefault="00227289">
            <w:pPr>
              <w:spacing w:line="296" w:lineRule="atLeast"/>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本研究の背景（基礎研究成果、対象疾患に関する医療現場の現状とその課題、シーズＣの応募の場合はこれまでに取得した非臨床ＰＯＣの内容）、本研究の目指す効能・効果とその作用機序、本研究の革新性、競合品／技術に対する優位性などを踏まえ記載して下さい。</w:t>
            </w: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tc>
      </w:tr>
      <w:tr w:rsidR="00227289" w:rsidRPr="00FD072D">
        <w:trPr>
          <w:trHeight w:val="2487"/>
        </w:trPr>
        <w:tc>
          <w:tcPr>
            <w:tcW w:w="3537" w:type="dxa"/>
          </w:tcPr>
          <w:p w:rsidR="00227289" w:rsidRPr="00FD072D" w:rsidRDefault="00227289" w:rsidP="00245876">
            <w:pPr>
              <w:numPr>
                <w:ilvl w:val="0"/>
                <w:numId w:val="5"/>
              </w:numPr>
              <w:rPr>
                <w:rFonts w:ascii="ＭＳ ゴシック" w:eastAsia="ＭＳ ゴシック" w:hAnsi="ＭＳ ゴシック"/>
                <w:color w:val="000000"/>
              </w:rPr>
            </w:pPr>
            <w:r w:rsidRPr="00FD072D">
              <w:rPr>
                <w:rFonts w:ascii="ＭＳ ゴシック" w:eastAsia="ＭＳ ゴシック" w:hAnsi="ＭＳ ゴシック" w:hint="eastAsia"/>
                <w:color w:val="000000"/>
              </w:rPr>
              <w:t>実用化時の製品のイメージ</w:t>
            </w:r>
            <w:r w:rsidR="00245876">
              <w:rPr>
                <w:rFonts w:ascii="ＭＳ ゴシック" w:eastAsia="ＭＳ ゴシック" w:hAnsi="ＭＳ ゴシック" w:hint="eastAsia"/>
                <w:color w:val="000000"/>
              </w:rPr>
              <w:t>と</w:t>
            </w:r>
            <w:r w:rsidR="00E47165" w:rsidRPr="00E47165">
              <w:rPr>
                <w:rFonts w:ascii="ＭＳ ゴシック" w:eastAsia="ＭＳ ゴシック" w:hAnsi="ＭＳ ゴシック" w:hint="eastAsia"/>
                <w:color w:val="FF0000"/>
              </w:rPr>
              <w:t>、</w:t>
            </w:r>
            <w:r w:rsidRPr="00FD072D">
              <w:rPr>
                <w:rFonts w:ascii="ＭＳ ゴシック" w:eastAsia="ＭＳ ゴシック" w:hAnsi="ＭＳ ゴシック" w:hint="eastAsia"/>
                <w:color w:val="000000"/>
              </w:rPr>
              <w:t>市場規模</w:t>
            </w:r>
            <w:r w:rsidR="00245876" w:rsidRPr="00245876">
              <w:rPr>
                <w:rFonts w:ascii="ＭＳ ゴシック" w:eastAsia="ＭＳ ゴシック" w:hAnsi="ＭＳ ゴシック" w:hint="eastAsia"/>
                <w:color w:val="000000"/>
              </w:rPr>
              <w:t>及び積算根拠</w:t>
            </w:r>
          </w:p>
        </w:tc>
        <w:tc>
          <w:tcPr>
            <w:tcW w:w="6379" w:type="dxa"/>
          </w:tcPr>
          <w:p w:rsidR="00227289" w:rsidRDefault="00227289">
            <w:pPr>
              <w:spacing w:line="296" w:lineRule="atLeast"/>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例）●●病の軽症～中等度の患者での症状進行抑制薬として使用、対象疾患患者のうち対象となる軽症～中等度の患者数は▲▲人で、１日1回服用。各患者、平均○年使用されるとして、国内で年間××億円が見込まれる。（「●●」を参考に算出）。（世界では●●億円が見込まれる。）</w:t>
            </w:r>
          </w:p>
          <w:p w:rsidR="00E47165" w:rsidRPr="00FD072D" w:rsidRDefault="00E47165">
            <w:pPr>
              <w:spacing w:line="296" w:lineRule="atLeast"/>
              <w:rPr>
                <w:rFonts w:ascii="ＭＳ ゴシック" w:eastAsia="ＭＳ ゴシック" w:hAnsi="ＭＳ ゴシック"/>
                <w:i/>
                <w:color w:val="FF0000"/>
                <w:spacing w:val="-6"/>
                <w:sz w:val="18"/>
                <w:szCs w:val="18"/>
              </w:rPr>
            </w:pPr>
          </w:p>
        </w:tc>
      </w:tr>
      <w:tr w:rsidR="00227289" w:rsidRPr="00FD072D">
        <w:trPr>
          <w:trHeight w:val="2487"/>
        </w:trPr>
        <w:tc>
          <w:tcPr>
            <w:tcW w:w="3537" w:type="dxa"/>
          </w:tcPr>
          <w:p w:rsidR="00227289" w:rsidRPr="00FD072D" w:rsidRDefault="00227289" w:rsidP="005A05E8">
            <w:pPr>
              <w:numPr>
                <w:ilvl w:val="0"/>
                <w:numId w:val="5"/>
              </w:numPr>
              <w:rPr>
                <w:rFonts w:ascii="ＭＳ ゴシック" w:eastAsia="ＭＳ ゴシック" w:hAnsi="ＭＳ ゴシック"/>
              </w:rPr>
            </w:pPr>
            <w:r w:rsidRPr="00FD072D">
              <w:rPr>
                <w:rFonts w:ascii="ＭＳ ゴシック" w:eastAsia="ＭＳ ゴシック" w:hAnsi="ＭＳ ゴシック" w:hint="eastAsia"/>
              </w:rPr>
              <w:t>知的財産の状況</w:t>
            </w:r>
          </w:p>
        </w:tc>
        <w:tc>
          <w:tcPr>
            <w:tcW w:w="6379" w:type="dxa"/>
          </w:tcPr>
          <w:p w:rsidR="00227289" w:rsidRPr="00FD072D" w:rsidRDefault="00227289">
            <w:pPr>
              <w:spacing w:line="296" w:lineRule="atLeast"/>
              <w:rPr>
                <w:rFonts w:ascii="ＭＳ ゴシック" w:eastAsia="ＭＳ ゴシック" w:hAnsi="ＭＳ ゴシック"/>
                <w:i/>
                <w:color w:val="FF0000"/>
                <w:spacing w:val="-6"/>
                <w:sz w:val="18"/>
                <w:szCs w:val="18"/>
              </w:rPr>
            </w:pPr>
            <w:r w:rsidRPr="00FD072D">
              <w:rPr>
                <w:rFonts w:ascii="ＭＳ ゴシック" w:eastAsia="ＭＳ ゴシック" w:hAnsi="ＭＳ ゴシック" w:hint="eastAsia"/>
                <w:i/>
                <w:color w:val="FF0000"/>
                <w:spacing w:val="-6"/>
                <w:sz w:val="18"/>
                <w:szCs w:val="18"/>
              </w:rPr>
              <w:t>出願済みの特許について、その特許は試験物（最終製品）をカバーしているかどうか、特許の権利化の見通し、外国出願の予定、侵害調査の計画などを記載してください。</w:t>
            </w:r>
          </w:p>
          <w:p w:rsidR="00227289" w:rsidRPr="00FD072D" w:rsidRDefault="00227289">
            <w:pPr>
              <w:spacing w:line="296" w:lineRule="atLeast"/>
              <w:rPr>
                <w:rFonts w:ascii="ＭＳ ゴシック" w:eastAsia="ＭＳ ゴシック" w:hAnsi="ＭＳ ゴシック"/>
                <w:i/>
                <w:color w:val="FF0000"/>
                <w:spacing w:val="-6"/>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tc>
      </w:tr>
    </w:tbl>
    <w:p w:rsidR="00227289" w:rsidRPr="00FD072D" w:rsidRDefault="00227289">
      <w:pPr>
        <w:pStyle w:val="aff"/>
        <w:wordWrap/>
        <w:snapToGrid w:val="0"/>
        <w:spacing w:line="240" w:lineRule="auto"/>
        <w:rPr>
          <w:rFonts w:ascii="ＭＳ ゴシック" w:eastAsia="ＭＳ ゴシック" w:hAnsi="ＭＳ ゴシック"/>
          <w:color w:val="000000"/>
        </w:rPr>
      </w:pPr>
    </w:p>
    <w:p w:rsidR="00227289" w:rsidRPr="00FD072D" w:rsidRDefault="00227289">
      <w:pPr>
        <w:pStyle w:val="aff"/>
        <w:wordWrap/>
        <w:snapToGrid w:val="0"/>
        <w:spacing w:line="240" w:lineRule="auto"/>
        <w:rPr>
          <w:rFonts w:ascii="ＭＳ ゴシック" w:eastAsia="ＭＳ ゴシック" w:hAnsi="ＭＳ ゴシック"/>
          <w:color w:val="000000"/>
        </w:rPr>
      </w:pPr>
    </w:p>
    <w:p w:rsidR="00227289" w:rsidRPr="00FD072D" w:rsidRDefault="00227289">
      <w:pPr>
        <w:rPr>
          <w:rFonts w:ascii="ＭＳ ゴシック" w:eastAsia="ＭＳ ゴシック" w:hAnsi="ＭＳ ゴシック"/>
          <w:color w:val="000000"/>
          <w:szCs w:val="21"/>
        </w:rPr>
      </w:pPr>
      <w:r w:rsidRPr="00FD072D">
        <w:rPr>
          <w:rFonts w:ascii="ＭＳ ゴシック" w:eastAsia="ＭＳ ゴシック" w:hAnsi="ＭＳ ゴシック"/>
          <w:color w:val="000000"/>
        </w:rPr>
        <w:br w:type="page"/>
      </w:r>
      <w:r w:rsidRPr="00FD072D">
        <w:rPr>
          <w:rFonts w:ascii="ＭＳ ゴシック" w:eastAsia="ＭＳ ゴシック" w:hAnsi="ＭＳ ゴシック" w:hint="eastAsia"/>
          <w:color w:val="000000"/>
          <w:spacing w:val="6"/>
          <w:kern w:val="0"/>
          <w:szCs w:val="21"/>
        </w:rPr>
        <w:lastRenderedPageBreak/>
        <w:t>２．</w:t>
      </w:r>
      <w:r w:rsidRPr="00FD072D">
        <w:rPr>
          <w:rFonts w:ascii="ＭＳ ゴシック" w:eastAsia="ＭＳ ゴシック" w:hAnsi="ＭＳ ゴシック" w:hint="eastAsia"/>
          <w:color w:val="000000"/>
          <w:szCs w:val="21"/>
        </w:rPr>
        <w:t>実用化へ向けた開発戦略とロードマップ</w:t>
      </w:r>
    </w:p>
    <w:p w:rsidR="00877C1A" w:rsidRPr="00FD072D" w:rsidRDefault="00227289">
      <w:pPr>
        <w:rPr>
          <w:rFonts w:ascii="ＭＳ ゴシック" w:eastAsia="ＭＳ ゴシック" w:hAnsi="ＭＳ ゴシック"/>
          <w:sz w:val="18"/>
          <w:szCs w:val="18"/>
        </w:rPr>
      </w:pPr>
      <w:r w:rsidRPr="00FD072D">
        <w:rPr>
          <w:rFonts w:ascii="ＭＳ ゴシック" w:eastAsia="ＭＳ ゴシック" w:hAnsi="ＭＳ ゴシック" w:hint="eastAsia"/>
          <w:sz w:val="18"/>
          <w:szCs w:val="18"/>
        </w:rPr>
        <w:t>下記のロードマップを参考に、研究開発のロードマップを作成して下さい。</w:t>
      </w:r>
    </w:p>
    <w:p w:rsidR="00227289" w:rsidRPr="00FD072D" w:rsidRDefault="00877C1A">
      <w:pPr>
        <w:rPr>
          <w:rFonts w:ascii="ＭＳ ゴシック" w:eastAsia="ＭＳ ゴシック" w:hAnsi="ＭＳ ゴシック"/>
          <w:b/>
          <w:color w:val="FF0000"/>
          <w:sz w:val="18"/>
          <w:szCs w:val="18"/>
          <w:u w:val="single"/>
        </w:rPr>
      </w:pPr>
      <w:r w:rsidRPr="00FD072D">
        <w:rPr>
          <w:rFonts w:ascii="ＭＳ ゴシック" w:eastAsia="ＭＳ ゴシック" w:hAnsi="ＭＳ ゴシック" w:hint="eastAsia"/>
          <w:b/>
          <w:color w:val="FF0000"/>
          <w:sz w:val="18"/>
          <w:szCs w:val="18"/>
          <w:u w:val="single"/>
        </w:rPr>
        <w:t>特段の事情により上限額を超えて</w:t>
      </w:r>
      <w:r w:rsidR="008B6289" w:rsidRPr="00FD072D">
        <w:rPr>
          <w:rFonts w:ascii="ＭＳ ゴシック" w:eastAsia="ＭＳ ゴシック" w:hAnsi="ＭＳ ゴシック" w:hint="eastAsia"/>
          <w:b/>
          <w:color w:val="FF0000"/>
          <w:sz w:val="18"/>
          <w:szCs w:val="18"/>
          <w:u w:val="single"/>
        </w:rPr>
        <w:t>増額を</w:t>
      </w:r>
      <w:r w:rsidRPr="00FD072D">
        <w:rPr>
          <w:rFonts w:ascii="ＭＳ ゴシック" w:eastAsia="ＭＳ ゴシック" w:hAnsi="ＭＳ ゴシック" w:hint="eastAsia"/>
          <w:b/>
          <w:color w:val="FF0000"/>
          <w:sz w:val="18"/>
          <w:szCs w:val="18"/>
          <w:u w:val="single"/>
        </w:rPr>
        <w:t>申請する場合には、</w:t>
      </w:r>
      <w:r w:rsidR="008B6289" w:rsidRPr="00FD072D">
        <w:rPr>
          <w:rFonts w:ascii="ＭＳ ゴシック" w:eastAsia="ＭＳ ゴシック" w:hAnsi="ＭＳ ゴシック" w:hint="eastAsia"/>
          <w:b/>
          <w:color w:val="FF0000"/>
          <w:sz w:val="18"/>
          <w:szCs w:val="18"/>
          <w:u w:val="single"/>
        </w:rPr>
        <w:t>まず</w:t>
      </w:r>
      <w:r w:rsidR="00923003" w:rsidRPr="00FD072D">
        <w:rPr>
          <w:rFonts w:ascii="ＭＳ ゴシック" w:eastAsia="ＭＳ ゴシック" w:hAnsi="ＭＳ ゴシック" w:hint="eastAsia"/>
          <w:b/>
          <w:color w:val="FF0000"/>
          <w:sz w:val="18"/>
          <w:szCs w:val="18"/>
          <w:u w:val="single"/>
        </w:rPr>
        <w:t>上限額の範囲内でのロードマップを黒字で</w:t>
      </w:r>
      <w:r w:rsidR="008B6289" w:rsidRPr="00FD072D">
        <w:rPr>
          <w:rFonts w:ascii="ＭＳ ゴシック" w:eastAsia="ＭＳ ゴシック" w:hAnsi="ＭＳ ゴシック" w:hint="eastAsia"/>
          <w:b/>
          <w:color w:val="FF0000"/>
          <w:sz w:val="18"/>
          <w:szCs w:val="18"/>
          <w:u w:val="single"/>
        </w:rPr>
        <w:t>記載してください。その上で、</w:t>
      </w:r>
      <w:r w:rsidR="009C4C1B" w:rsidRPr="00FD072D">
        <w:rPr>
          <w:rFonts w:ascii="ＭＳ ゴシック" w:eastAsia="ＭＳ ゴシック" w:hAnsi="ＭＳ ゴシック" w:hint="eastAsia"/>
          <w:b/>
          <w:color w:val="FF0000"/>
          <w:sz w:val="18"/>
          <w:szCs w:val="18"/>
          <w:u w:val="single"/>
        </w:rPr>
        <w:t>申請された</w:t>
      </w:r>
      <w:r w:rsidR="000070F9" w:rsidRPr="00FD072D">
        <w:rPr>
          <w:rFonts w:ascii="ＭＳ ゴシック" w:eastAsia="ＭＳ ゴシック" w:hAnsi="ＭＳ ゴシック" w:hint="eastAsia"/>
          <w:b/>
          <w:color w:val="FF0000"/>
          <w:sz w:val="18"/>
          <w:szCs w:val="18"/>
          <w:u w:val="single"/>
        </w:rPr>
        <w:t>増額により開発が加速</w:t>
      </w:r>
      <w:r w:rsidRPr="00FD072D">
        <w:rPr>
          <w:rFonts w:ascii="ＭＳ ゴシック" w:eastAsia="ＭＳ ゴシック" w:hAnsi="ＭＳ ゴシック" w:hint="eastAsia"/>
          <w:b/>
          <w:color w:val="FF0000"/>
          <w:sz w:val="18"/>
          <w:szCs w:val="18"/>
          <w:u w:val="single"/>
        </w:rPr>
        <w:t>される研究開発項目について</w:t>
      </w:r>
      <w:r w:rsidR="00923003" w:rsidRPr="00FD072D">
        <w:rPr>
          <w:rFonts w:ascii="ＭＳ ゴシック" w:eastAsia="ＭＳ ゴシック" w:hAnsi="ＭＳ ゴシック" w:hint="eastAsia"/>
          <w:b/>
          <w:color w:val="FF0000"/>
          <w:sz w:val="18"/>
          <w:szCs w:val="18"/>
          <w:u w:val="single"/>
        </w:rPr>
        <w:t>は</w:t>
      </w:r>
      <w:r w:rsidRPr="00FD072D">
        <w:rPr>
          <w:rFonts w:ascii="ＭＳ ゴシック" w:eastAsia="ＭＳ ゴシック" w:hAnsi="ＭＳ ゴシック" w:hint="eastAsia"/>
          <w:b/>
          <w:color w:val="FF0000"/>
          <w:sz w:val="18"/>
          <w:szCs w:val="18"/>
          <w:u w:val="single"/>
        </w:rPr>
        <w:t>、</w:t>
      </w:r>
      <w:r w:rsidR="000070F9" w:rsidRPr="00FD072D">
        <w:rPr>
          <w:rFonts w:ascii="ＭＳ ゴシック" w:eastAsia="ＭＳ ゴシック" w:hAnsi="ＭＳ ゴシック" w:hint="eastAsia"/>
          <w:b/>
          <w:color w:val="FF0000"/>
          <w:sz w:val="18"/>
          <w:szCs w:val="18"/>
          <w:u w:val="single"/>
        </w:rPr>
        <w:t>加速後のロードマップを赤</w:t>
      </w:r>
      <w:r w:rsidR="00511EB7" w:rsidRPr="00FD072D">
        <w:rPr>
          <w:rFonts w:ascii="ＭＳ ゴシック" w:eastAsia="ＭＳ ゴシック" w:hAnsi="ＭＳ ゴシック" w:hint="eastAsia"/>
          <w:b/>
          <w:color w:val="FF0000"/>
          <w:sz w:val="18"/>
          <w:szCs w:val="18"/>
          <w:u w:val="single"/>
        </w:rPr>
        <w:t>色</w:t>
      </w:r>
      <w:r w:rsidR="000070F9" w:rsidRPr="00FD072D">
        <w:rPr>
          <w:rFonts w:ascii="ＭＳ ゴシック" w:eastAsia="ＭＳ ゴシック" w:hAnsi="ＭＳ ゴシック" w:hint="eastAsia"/>
          <w:b/>
          <w:color w:val="FF0000"/>
          <w:sz w:val="18"/>
          <w:szCs w:val="18"/>
          <w:u w:val="single"/>
        </w:rPr>
        <w:t>の矢印で</w:t>
      </w:r>
      <w:r w:rsidR="00410F04" w:rsidRPr="00FD072D">
        <w:rPr>
          <w:rFonts w:ascii="ＭＳ ゴシック" w:eastAsia="ＭＳ ゴシック" w:hAnsi="ＭＳ ゴシック" w:hint="eastAsia"/>
          <w:b/>
          <w:color w:val="FF0000"/>
          <w:sz w:val="18"/>
          <w:szCs w:val="18"/>
          <w:u w:val="single"/>
        </w:rPr>
        <w:t>重ね</w:t>
      </w:r>
      <w:r w:rsidR="000070F9" w:rsidRPr="00FD072D">
        <w:rPr>
          <w:rFonts w:ascii="ＭＳ ゴシック" w:eastAsia="ＭＳ ゴシック" w:hAnsi="ＭＳ ゴシック" w:hint="eastAsia"/>
          <w:b/>
          <w:color w:val="FF0000"/>
          <w:sz w:val="18"/>
          <w:szCs w:val="18"/>
          <w:u w:val="single"/>
        </w:rPr>
        <w:t>書き</w:t>
      </w:r>
      <w:r w:rsidR="001C2E96" w:rsidRPr="00FD072D">
        <w:rPr>
          <w:rFonts w:ascii="ＭＳ ゴシック" w:eastAsia="ＭＳ ゴシック" w:hAnsi="ＭＳ ゴシック" w:hint="eastAsia"/>
          <w:b/>
          <w:color w:val="FF0000"/>
          <w:sz w:val="18"/>
          <w:szCs w:val="18"/>
          <w:u w:val="single"/>
        </w:rPr>
        <w:t>して</w:t>
      </w:r>
      <w:r w:rsidR="000070F9" w:rsidRPr="00FD072D">
        <w:rPr>
          <w:rFonts w:ascii="ＭＳ ゴシック" w:eastAsia="ＭＳ ゴシック" w:hAnsi="ＭＳ ゴシック" w:hint="eastAsia"/>
          <w:b/>
          <w:color w:val="FF0000"/>
          <w:sz w:val="18"/>
          <w:szCs w:val="18"/>
          <w:u w:val="single"/>
        </w:rPr>
        <w:t>下さい。</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5"/>
        <w:gridCol w:w="1843"/>
        <w:gridCol w:w="837"/>
        <w:gridCol w:w="838"/>
        <w:gridCol w:w="838"/>
        <w:gridCol w:w="837"/>
        <w:gridCol w:w="838"/>
        <w:gridCol w:w="838"/>
        <w:gridCol w:w="838"/>
      </w:tblGrid>
      <w:tr w:rsidR="00227289" w:rsidRPr="00FD072D">
        <w:trPr>
          <w:trHeight w:val="64"/>
        </w:trPr>
        <w:tc>
          <w:tcPr>
            <w:tcW w:w="4068" w:type="dxa"/>
            <w:gridSpan w:val="2"/>
          </w:tcPr>
          <w:p w:rsidR="00227289" w:rsidRPr="00FD072D" w:rsidRDefault="00227289">
            <w:pPr>
              <w:ind w:left="-7"/>
              <w:rPr>
                <w:rFonts w:ascii="ＭＳ ゴシック" w:eastAsia="ＭＳ ゴシック" w:hAnsi="ＭＳ ゴシック"/>
                <w:szCs w:val="21"/>
              </w:rPr>
            </w:pPr>
            <w:r w:rsidRPr="00FD072D">
              <w:rPr>
                <w:rFonts w:ascii="ＭＳ ゴシック" w:eastAsia="ＭＳ ゴシック" w:hAnsi="ＭＳ ゴシック" w:hint="eastAsia"/>
                <w:szCs w:val="21"/>
              </w:rPr>
              <w:t>研究開発項目</w:t>
            </w:r>
          </w:p>
        </w:tc>
        <w:tc>
          <w:tcPr>
            <w:tcW w:w="837" w:type="dxa"/>
          </w:tcPr>
          <w:p w:rsidR="00227289" w:rsidRPr="00FD072D" w:rsidRDefault="00227289" w:rsidP="0024587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sidR="002F76E0">
              <w:rPr>
                <w:rFonts w:ascii="ＭＳ ゴシック" w:eastAsia="ＭＳ ゴシック" w:hAnsi="ＭＳ ゴシック"/>
                <w:szCs w:val="21"/>
              </w:rPr>
              <w:t>2</w:t>
            </w:r>
            <w:r w:rsidR="00245876">
              <w:rPr>
                <w:rFonts w:ascii="ＭＳ ゴシック" w:eastAsia="ＭＳ ゴシック" w:hAnsi="ＭＳ ゴシック" w:hint="eastAsia"/>
                <w:szCs w:val="21"/>
              </w:rPr>
              <w:t>9</w:t>
            </w:r>
          </w:p>
        </w:tc>
        <w:tc>
          <w:tcPr>
            <w:tcW w:w="838" w:type="dxa"/>
          </w:tcPr>
          <w:p w:rsidR="00227289" w:rsidRPr="00FD072D" w:rsidRDefault="00227289" w:rsidP="0024587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sidR="00245876">
              <w:rPr>
                <w:rFonts w:ascii="ＭＳ ゴシック" w:eastAsia="ＭＳ ゴシック" w:hAnsi="ＭＳ ゴシック" w:hint="eastAsia"/>
                <w:szCs w:val="21"/>
              </w:rPr>
              <w:t>30</w:t>
            </w:r>
          </w:p>
        </w:tc>
        <w:tc>
          <w:tcPr>
            <w:tcW w:w="838" w:type="dxa"/>
          </w:tcPr>
          <w:p w:rsidR="00227289" w:rsidRPr="00FD072D" w:rsidRDefault="00227289" w:rsidP="0024587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sidR="002F76E0">
              <w:rPr>
                <w:rFonts w:ascii="ＭＳ ゴシック" w:eastAsia="ＭＳ ゴシック" w:hAnsi="ＭＳ ゴシック"/>
                <w:szCs w:val="21"/>
              </w:rPr>
              <w:t>3</w:t>
            </w:r>
            <w:r w:rsidR="00245876">
              <w:rPr>
                <w:rFonts w:ascii="ＭＳ ゴシック" w:eastAsia="ＭＳ ゴシック" w:hAnsi="ＭＳ ゴシック" w:hint="eastAsia"/>
                <w:szCs w:val="21"/>
              </w:rPr>
              <w:t>1</w:t>
            </w:r>
          </w:p>
        </w:tc>
        <w:tc>
          <w:tcPr>
            <w:tcW w:w="837" w:type="dxa"/>
          </w:tcPr>
          <w:p w:rsidR="00227289" w:rsidRPr="00FD072D" w:rsidRDefault="00227289" w:rsidP="0024587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sidR="002F76E0">
              <w:rPr>
                <w:rFonts w:ascii="ＭＳ ゴシック" w:eastAsia="ＭＳ ゴシック" w:hAnsi="ＭＳ ゴシック"/>
                <w:szCs w:val="21"/>
              </w:rPr>
              <w:t>3</w:t>
            </w:r>
            <w:r w:rsidR="00245876">
              <w:rPr>
                <w:rFonts w:ascii="ＭＳ ゴシック" w:eastAsia="ＭＳ ゴシック" w:hAnsi="ＭＳ ゴシック" w:hint="eastAsia"/>
                <w:szCs w:val="21"/>
              </w:rPr>
              <w:t>2</w:t>
            </w:r>
          </w:p>
        </w:tc>
        <w:tc>
          <w:tcPr>
            <w:tcW w:w="838" w:type="dxa"/>
          </w:tcPr>
          <w:p w:rsidR="00227289" w:rsidRPr="00FD072D" w:rsidRDefault="00227289" w:rsidP="0024587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sidR="002F76E0">
              <w:rPr>
                <w:rFonts w:ascii="ＭＳ ゴシック" w:eastAsia="ＭＳ ゴシック" w:hAnsi="ＭＳ ゴシック"/>
                <w:szCs w:val="21"/>
              </w:rPr>
              <w:t>3</w:t>
            </w:r>
            <w:r w:rsidR="00245876">
              <w:rPr>
                <w:rFonts w:ascii="ＭＳ ゴシック" w:eastAsia="ＭＳ ゴシック" w:hAnsi="ＭＳ ゴシック" w:hint="eastAsia"/>
                <w:szCs w:val="21"/>
              </w:rPr>
              <w:t>3</w:t>
            </w:r>
          </w:p>
        </w:tc>
        <w:tc>
          <w:tcPr>
            <w:tcW w:w="838" w:type="dxa"/>
          </w:tcPr>
          <w:p w:rsidR="00227289" w:rsidRPr="00FD072D" w:rsidRDefault="00227289" w:rsidP="00245876">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sidR="002F76E0">
              <w:rPr>
                <w:rFonts w:ascii="ＭＳ ゴシック" w:eastAsia="ＭＳ ゴシック" w:hAnsi="ＭＳ ゴシック"/>
                <w:szCs w:val="21"/>
              </w:rPr>
              <w:t>3</w:t>
            </w:r>
            <w:r w:rsidR="00245876">
              <w:rPr>
                <w:rFonts w:ascii="ＭＳ ゴシック" w:eastAsia="ＭＳ ゴシック" w:hAnsi="ＭＳ ゴシック" w:hint="eastAsia"/>
                <w:szCs w:val="21"/>
              </w:rPr>
              <w:t>4</w:t>
            </w:r>
          </w:p>
        </w:tc>
        <w:tc>
          <w:tcPr>
            <w:tcW w:w="838" w:type="dxa"/>
          </w:tcPr>
          <w:p w:rsidR="00227289" w:rsidRPr="00FD072D" w:rsidRDefault="00227289" w:rsidP="00615069">
            <w:pPr>
              <w:rPr>
                <w:rFonts w:ascii="ＭＳ ゴシック" w:eastAsia="ＭＳ ゴシック" w:hAnsi="ＭＳ ゴシック"/>
                <w:szCs w:val="21"/>
              </w:rPr>
            </w:pPr>
            <w:r w:rsidRPr="00FD072D">
              <w:rPr>
                <w:rFonts w:ascii="ＭＳ ゴシック" w:eastAsia="ＭＳ ゴシック" w:hAnsi="ＭＳ ゴシック" w:hint="eastAsia"/>
                <w:szCs w:val="21"/>
              </w:rPr>
              <w:t>H</w:t>
            </w:r>
            <w:r w:rsidR="002F76E0">
              <w:rPr>
                <w:rFonts w:ascii="ＭＳ ゴシック" w:eastAsia="ＭＳ ゴシック" w:hAnsi="ＭＳ ゴシック"/>
                <w:szCs w:val="21"/>
              </w:rPr>
              <w:t>3</w:t>
            </w:r>
            <w:r w:rsidR="00245876">
              <w:rPr>
                <w:rFonts w:ascii="ＭＳ ゴシック" w:eastAsia="ＭＳ ゴシック" w:hAnsi="ＭＳ ゴシック" w:hint="eastAsia"/>
                <w:szCs w:val="21"/>
              </w:rPr>
              <w:t>5</w:t>
            </w:r>
          </w:p>
        </w:tc>
      </w:tr>
      <w:tr w:rsidR="00227289" w:rsidRPr="00FD072D">
        <w:trPr>
          <w:trHeight w:val="64"/>
        </w:trPr>
        <w:tc>
          <w:tcPr>
            <w:tcW w:w="4068" w:type="dxa"/>
            <w:gridSpan w:val="2"/>
          </w:tcPr>
          <w:p w:rsidR="00227289" w:rsidRPr="00FD072D" w:rsidRDefault="00227289">
            <w:pPr>
              <w:ind w:left="-7"/>
              <w:rPr>
                <w:rFonts w:ascii="ＭＳ ゴシック" w:eastAsia="ＭＳ ゴシック" w:hAnsi="ＭＳ ゴシック"/>
                <w:szCs w:val="21"/>
              </w:rPr>
            </w:pPr>
            <w:r w:rsidRPr="00FD072D">
              <w:rPr>
                <w:rFonts w:ascii="ＭＳ ゴシック" w:eastAsia="ＭＳ ゴシック" w:hAnsi="ＭＳ ゴシック" w:hint="eastAsia"/>
                <w:szCs w:val="21"/>
              </w:rPr>
              <w:t>品質関連事項</w:t>
            </w: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r>
      <w:tr w:rsidR="00227289" w:rsidRPr="00FD072D">
        <w:trPr>
          <w:trHeight w:val="64"/>
        </w:trPr>
        <w:tc>
          <w:tcPr>
            <w:tcW w:w="4068" w:type="dxa"/>
            <w:gridSpan w:val="2"/>
          </w:tcPr>
          <w:p w:rsidR="00227289" w:rsidRPr="00FD072D" w:rsidRDefault="00227289">
            <w:pPr>
              <w:ind w:left="-7"/>
              <w:rPr>
                <w:rFonts w:ascii="ＭＳ ゴシック" w:eastAsia="ＭＳ ゴシック" w:hAnsi="ＭＳ ゴシック"/>
                <w:i/>
                <w:color w:val="FF0000"/>
                <w:szCs w:val="21"/>
              </w:rPr>
            </w:pPr>
            <w:r w:rsidRPr="00FD072D">
              <w:rPr>
                <w:rFonts w:ascii="ＭＳ ゴシック" w:eastAsia="ＭＳ ゴシック" w:hAnsi="ＭＳ ゴシック" w:hint="eastAsia"/>
                <w:color w:val="FF0000"/>
                <w:szCs w:val="21"/>
              </w:rPr>
              <w:t xml:space="preserve">　</w:t>
            </w:r>
            <w:r w:rsidRPr="00FD072D">
              <w:rPr>
                <w:rFonts w:ascii="ＭＳ ゴシック" w:eastAsia="ＭＳ ゴシック" w:hAnsi="ＭＳ ゴシック" w:hint="eastAsia"/>
                <w:i/>
                <w:color w:val="FF0000"/>
                <w:szCs w:val="21"/>
              </w:rPr>
              <w:t>試験物の特性解析</w:t>
            </w:r>
          </w:p>
        </w:tc>
        <w:tc>
          <w:tcPr>
            <w:tcW w:w="837" w:type="dxa"/>
          </w:tcPr>
          <w:p w:rsidR="00227289" w:rsidRPr="00FD072D" w:rsidRDefault="00BD65C3">
            <w:pPr>
              <w:rPr>
                <w:rFonts w:ascii="ＭＳ ゴシック" w:eastAsia="ＭＳ ゴシック" w:hAnsi="ＭＳ ゴシック"/>
              </w:rPr>
            </w:pPr>
            <w:r w:rsidRPr="00FD072D">
              <w:rPr>
                <w:rFonts w:ascii="ＭＳ ゴシック" w:eastAsia="ＭＳ ゴシック" w:hAnsi="ＭＳ ゴシック" w:hint="eastAsia"/>
                <w:noProof/>
                <w:color w:val="FF0000"/>
                <w:sz w:val="20"/>
                <w:szCs w:val="20"/>
              </w:rPr>
              <mc:AlternateContent>
                <mc:Choice Requires="wps">
                  <w:drawing>
                    <wp:anchor distT="0" distB="0" distL="114300" distR="114300" simplePos="0" relativeHeight="251680256" behindDoc="0" locked="0" layoutInCell="1" allowOverlap="1" wp14:anchorId="0BAD80B7" wp14:editId="1A2F9E29">
                      <wp:simplePos x="0" y="0"/>
                      <wp:positionH relativeFrom="column">
                        <wp:posOffset>-1270</wp:posOffset>
                      </wp:positionH>
                      <wp:positionV relativeFrom="line">
                        <wp:posOffset>22860</wp:posOffset>
                      </wp:positionV>
                      <wp:extent cx="579755" cy="0"/>
                      <wp:effectExtent l="21590" t="55245" r="17780" b="59055"/>
                      <wp:wrapNone/>
                      <wp:docPr id="5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7151C4" id="Line 65"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pt,1.8pt" to="4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" strokecolor="red">
                      <v:stroke startarrow="block" endarrow="block"/>
                      <w10:wrap anchory="line"/>
                    </v:line>
                  </w:pict>
                </mc:Fallback>
              </mc:AlternateContent>
            </w:r>
            <w:r w:rsidRPr="00FD072D">
              <w:rPr>
                <w:rFonts w:ascii="ＭＳ ゴシック" w:eastAsia="ＭＳ ゴシック" w:hAnsi="ＭＳ ゴシック" w:hint="eastAsia"/>
                <w:noProof/>
                <w:szCs w:val="21"/>
              </w:rPr>
              <mc:AlternateContent>
                <mc:Choice Requires="wps">
                  <w:drawing>
                    <wp:anchor distT="0" distB="0" distL="114300" distR="114300" simplePos="0" relativeHeight="251675136" behindDoc="0" locked="0" layoutInCell="1" allowOverlap="1" wp14:anchorId="2FD34EC8" wp14:editId="588217DC">
                      <wp:simplePos x="0" y="0"/>
                      <wp:positionH relativeFrom="column">
                        <wp:posOffset>-31115</wp:posOffset>
                      </wp:positionH>
                      <wp:positionV relativeFrom="line">
                        <wp:posOffset>83820</wp:posOffset>
                      </wp:positionV>
                      <wp:extent cx="1038225" cy="0"/>
                      <wp:effectExtent l="20320" t="59055" r="17780" b="55245"/>
                      <wp:wrapNone/>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74D9ED" id="Line 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45pt,6.6pt" to="79.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ind w:left="-7"/>
              <w:rPr>
                <w:rFonts w:ascii="ＭＳ ゴシック" w:eastAsia="ＭＳ ゴシック" w:hAnsi="ＭＳ ゴシック"/>
                <w:i/>
                <w:color w:val="FF0000"/>
                <w:szCs w:val="21"/>
              </w:rPr>
            </w:pPr>
            <w:r w:rsidRPr="00FD072D">
              <w:rPr>
                <w:rFonts w:ascii="ＭＳ ゴシック" w:eastAsia="ＭＳ ゴシック" w:hAnsi="ＭＳ ゴシック" w:hint="eastAsia"/>
                <w:color w:val="FF0000"/>
                <w:szCs w:val="21"/>
              </w:rPr>
              <w:t xml:space="preserve">　</w:t>
            </w:r>
            <w:r w:rsidRPr="00FD072D">
              <w:rPr>
                <w:rFonts w:ascii="ＭＳ ゴシック" w:eastAsia="ＭＳ ゴシック" w:hAnsi="ＭＳ ゴシック" w:hint="eastAsia"/>
                <w:i/>
                <w:color w:val="FF0000"/>
                <w:szCs w:val="21"/>
              </w:rPr>
              <w:t>試験物の製造方法の検討</w:t>
            </w:r>
          </w:p>
        </w:tc>
        <w:tc>
          <w:tcPr>
            <w:tcW w:w="837" w:type="dxa"/>
          </w:tcPr>
          <w:p w:rsidR="00227289" w:rsidRPr="00FD072D" w:rsidRDefault="00BD65C3">
            <w:pPr>
              <w:rPr>
                <w:rFonts w:ascii="ＭＳ ゴシック" w:eastAsia="ＭＳ ゴシック" w:hAnsi="ＭＳ ゴシック"/>
                <w:color w:val="FF0000"/>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81280" behindDoc="0" locked="0" layoutInCell="1" allowOverlap="1" wp14:anchorId="11DA3E86" wp14:editId="7C9D47DC">
                      <wp:simplePos x="0" y="0"/>
                      <wp:positionH relativeFrom="column">
                        <wp:posOffset>-1270</wp:posOffset>
                      </wp:positionH>
                      <wp:positionV relativeFrom="line">
                        <wp:posOffset>47625</wp:posOffset>
                      </wp:positionV>
                      <wp:extent cx="579755" cy="0"/>
                      <wp:effectExtent l="21590" t="55245" r="17780" b="59055"/>
                      <wp:wrapNone/>
                      <wp:docPr id="5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52A6E6" id="Line 66"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pt,3.75pt" to="45.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" strokecolor="red">
                      <v:stroke startarrow="block" endarrow="block"/>
                      <w10:wrap anchory="line"/>
                    </v:line>
                  </w:pict>
                </mc:Fallback>
              </mc:AlternateContent>
            </w:r>
            <w:r w:rsidRPr="00FD072D">
              <w:rPr>
                <w:rFonts w:ascii="ＭＳ ゴシック" w:eastAsia="ＭＳ ゴシック" w:hAnsi="ＭＳ ゴシック" w:hint="eastAsia"/>
                <w:noProof/>
                <w:color w:val="FF0000"/>
              </w:rPr>
              <mc:AlternateContent>
                <mc:Choice Requires="wps">
                  <w:drawing>
                    <wp:anchor distT="0" distB="0" distL="114300" distR="114300" simplePos="0" relativeHeight="251676160" behindDoc="0" locked="0" layoutInCell="1" allowOverlap="1" wp14:anchorId="38DAB111" wp14:editId="38C7B377">
                      <wp:simplePos x="0" y="0"/>
                      <wp:positionH relativeFrom="column">
                        <wp:posOffset>67310</wp:posOffset>
                      </wp:positionH>
                      <wp:positionV relativeFrom="line">
                        <wp:posOffset>108585</wp:posOffset>
                      </wp:positionV>
                      <wp:extent cx="1038225" cy="0"/>
                      <wp:effectExtent l="23495" t="59055" r="14605" b="55245"/>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2CAC00" id="Line 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3pt,8.55pt" to="8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 xml:space="preserve">　　　　　　…</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非臨床試験関連事項</w:t>
            </w: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r>
      <w:tr w:rsidR="00227289" w:rsidRPr="00FD072D">
        <w:trPr>
          <w:trHeight w:val="64"/>
        </w:trPr>
        <w:tc>
          <w:tcPr>
            <w:tcW w:w="4068" w:type="dxa"/>
            <w:gridSpan w:val="2"/>
          </w:tcPr>
          <w:p w:rsidR="00227289" w:rsidRPr="00FD072D" w:rsidRDefault="00BD65C3">
            <w:pPr>
              <w:rPr>
                <w:rFonts w:ascii="ＭＳ ゴシック" w:eastAsia="ＭＳ ゴシック" w:hAnsi="ＭＳ ゴシック"/>
                <w:i/>
                <w:color w:val="FF0000"/>
                <w:szCs w:val="21"/>
              </w:rPr>
            </w:pPr>
            <w:r w:rsidRPr="00FD072D">
              <w:rPr>
                <w:rFonts w:ascii="ＭＳ ゴシック" w:eastAsia="ＭＳ ゴシック" w:hAnsi="ＭＳ ゴシック" w:hint="eastAsia"/>
                <w:noProof/>
                <w:color w:val="FF0000"/>
                <w:szCs w:val="21"/>
              </w:rPr>
              <mc:AlternateContent>
                <mc:Choice Requires="wps">
                  <w:drawing>
                    <wp:anchor distT="0" distB="0" distL="114300" distR="114300" simplePos="0" relativeHeight="251677184" behindDoc="0" locked="0" layoutInCell="1" allowOverlap="1" wp14:anchorId="603CB159" wp14:editId="136C8A5D">
                      <wp:simplePos x="0" y="0"/>
                      <wp:positionH relativeFrom="column">
                        <wp:posOffset>2509520</wp:posOffset>
                      </wp:positionH>
                      <wp:positionV relativeFrom="line">
                        <wp:posOffset>136525</wp:posOffset>
                      </wp:positionV>
                      <wp:extent cx="1038225" cy="0"/>
                      <wp:effectExtent l="15875" t="60325" r="22225" b="53975"/>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919956" id="Line 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7.6pt,10.75pt" to="279.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">
                      <v:stroke startarrow="block" endarrow="block"/>
                      <w10:wrap anchory="line"/>
                    </v:line>
                  </w:pict>
                </mc:Fallback>
              </mc:AlternateContent>
            </w:r>
            <w:r w:rsidR="00227289" w:rsidRPr="00FD072D">
              <w:rPr>
                <w:rFonts w:ascii="ＭＳ ゴシック" w:eastAsia="ＭＳ ゴシック" w:hAnsi="ＭＳ ゴシック" w:hint="eastAsia"/>
                <w:color w:val="FF0000"/>
                <w:szCs w:val="21"/>
              </w:rPr>
              <w:t xml:space="preserve">　</w:t>
            </w:r>
            <w:r w:rsidR="00227289" w:rsidRPr="00FD072D">
              <w:rPr>
                <w:rFonts w:ascii="ＭＳ ゴシック" w:eastAsia="ＭＳ ゴシック" w:hAnsi="ＭＳ ゴシック" w:hint="eastAsia"/>
                <w:i/>
                <w:color w:val="FF0000"/>
                <w:szCs w:val="21"/>
              </w:rPr>
              <w:t>薬効・薬理試験</w:t>
            </w:r>
          </w:p>
        </w:tc>
        <w:tc>
          <w:tcPr>
            <w:tcW w:w="837" w:type="dxa"/>
          </w:tcPr>
          <w:p w:rsidR="00227289" w:rsidRPr="00FD072D" w:rsidRDefault="00BD65C3">
            <w:pPr>
              <w:rPr>
                <w:rFonts w:ascii="ＭＳ ゴシック" w:eastAsia="ＭＳ ゴシック" w:hAnsi="ＭＳ ゴシック"/>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82304" behindDoc="0" locked="0" layoutInCell="1" allowOverlap="1" wp14:anchorId="4604BBE5" wp14:editId="3EA91D2E">
                      <wp:simplePos x="0" y="0"/>
                      <wp:positionH relativeFrom="column">
                        <wp:posOffset>-59055</wp:posOffset>
                      </wp:positionH>
                      <wp:positionV relativeFrom="line">
                        <wp:posOffset>64770</wp:posOffset>
                      </wp:positionV>
                      <wp:extent cx="760095" cy="0"/>
                      <wp:effectExtent l="20955" t="55245" r="19050" b="59055"/>
                      <wp:wrapNone/>
                      <wp:docPr id="5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076F30" id="Line 67"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65pt,5.1pt" to="55.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" strokecolor="red">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BD65C3">
            <w:pPr>
              <w:rPr>
                <w:rFonts w:ascii="ＭＳ ゴシック" w:eastAsia="ＭＳ ゴシック" w:hAnsi="ＭＳ ゴシック"/>
                <w:i/>
                <w:color w:val="FF0000"/>
                <w:szCs w:val="21"/>
                <w:lang w:eastAsia="zh-TW"/>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83328" behindDoc="0" locked="0" layoutInCell="1" allowOverlap="1" wp14:anchorId="78D13125" wp14:editId="0C574491">
                      <wp:simplePos x="0" y="0"/>
                      <wp:positionH relativeFrom="column">
                        <wp:posOffset>2501900</wp:posOffset>
                      </wp:positionH>
                      <wp:positionV relativeFrom="line">
                        <wp:posOffset>60960</wp:posOffset>
                      </wp:positionV>
                      <wp:extent cx="760095" cy="0"/>
                      <wp:effectExtent l="17780" t="55245" r="22225" b="59055"/>
                      <wp:wrapNone/>
                      <wp:docPr id="5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E1309D" id="Line 68"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7pt,4.8pt" to="256.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" strokecolor="red">
                      <v:stroke startarrow="block" endarrow="block"/>
                      <w10:wrap anchory="line"/>
                    </v:line>
                  </w:pict>
                </mc:Fallback>
              </mc:AlternateContent>
            </w:r>
            <w:r w:rsidRPr="00FD072D">
              <w:rPr>
                <w:rFonts w:ascii="ＭＳ ゴシック" w:eastAsia="ＭＳ ゴシック" w:hAnsi="ＭＳ ゴシック" w:hint="eastAsia"/>
                <w:noProof/>
                <w:color w:val="FF0000"/>
                <w:szCs w:val="21"/>
              </w:rPr>
              <mc:AlternateContent>
                <mc:Choice Requires="wps">
                  <w:drawing>
                    <wp:anchor distT="0" distB="0" distL="114300" distR="114300" simplePos="0" relativeHeight="251678208" behindDoc="0" locked="0" layoutInCell="1" allowOverlap="1" wp14:anchorId="0AEE265A" wp14:editId="6D41FC98">
                      <wp:simplePos x="0" y="0"/>
                      <wp:positionH relativeFrom="column">
                        <wp:posOffset>2501900</wp:posOffset>
                      </wp:positionH>
                      <wp:positionV relativeFrom="line">
                        <wp:posOffset>126365</wp:posOffset>
                      </wp:positionV>
                      <wp:extent cx="1038225" cy="0"/>
                      <wp:effectExtent l="17780" t="53975" r="20320" b="60325"/>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C64B01" id="Line 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97pt,9.95pt" to="278.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">
                      <v:stroke startarrow="block" endarrow="block"/>
                      <w10:wrap anchory="line"/>
                    </v:line>
                  </w:pict>
                </mc:Fallback>
              </mc:AlternateContent>
            </w:r>
            <w:r w:rsidR="00227289" w:rsidRPr="00FD072D">
              <w:rPr>
                <w:rFonts w:ascii="ＭＳ ゴシック" w:eastAsia="ＭＳ ゴシック" w:hAnsi="ＭＳ ゴシック" w:hint="eastAsia"/>
                <w:color w:val="FF0000"/>
                <w:szCs w:val="21"/>
                <w:lang w:eastAsia="zh-TW"/>
              </w:rPr>
              <w:t xml:space="preserve">　</w:t>
            </w:r>
            <w:r w:rsidR="00227289" w:rsidRPr="00FD072D">
              <w:rPr>
                <w:rFonts w:ascii="ＭＳ ゴシック" w:eastAsia="ＭＳ ゴシック" w:hAnsi="ＭＳ ゴシック" w:hint="eastAsia"/>
                <w:i/>
                <w:color w:val="FF0000"/>
                <w:szCs w:val="21"/>
                <w:lang w:eastAsia="zh-TW"/>
              </w:rPr>
              <w:t>安全性試験　　　等</w:t>
            </w:r>
          </w:p>
        </w:tc>
        <w:tc>
          <w:tcPr>
            <w:tcW w:w="837"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7"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r>
      <w:tr w:rsidR="00227289" w:rsidRPr="00FD072D">
        <w:trPr>
          <w:trHeight w:val="64"/>
        </w:trPr>
        <w:tc>
          <w:tcPr>
            <w:tcW w:w="4068" w:type="dxa"/>
            <w:gridSpan w:val="2"/>
          </w:tcPr>
          <w:p w:rsidR="00227289" w:rsidRPr="00FD072D" w:rsidRDefault="00227289" w:rsidP="005A05E8">
            <w:pPr>
              <w:ind w:leftChars="97" w:left="425" w:hangingChars="100" w:hanging="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※非臨床ＰＯＣが該当する試験にはその旨記載して下さい。</w:t>
            </w:r>
          </w:p>
        </w:tc>
        <w:tc>
          <w:tcPr>
            <w:tcW w:w="837" w:type="dxa"/>
          </w:tcPr>
          <w:p w:rsidR="00227289" w:rsidRPr="00FD072D" w:rsidRDefault="00BD65C3">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17845260" wp14:editId="4A58E9CB">
                      <wp:simplePos x="0" y="0"/>
                      <wp:positionH relativeFrom="column">
                        <wp:posOffset>-59690</wp:posOffset>
                      </wp:positionH>
                      <wp:positionV relativeFrom="line">
                        <wp:posOffset>110490</wp:posOffset>
                      </wp:positionV>
                      <wp:extent cx="1038225" cy="0"/>
                      <wp:effectExtent l="20320" t="60960" r="17780" b="53340"/>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4A7C1C" id="Line 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7pt,8.7pt" to="77.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臨床試験関連事項</w:t>
            </w: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BD65C3">
            <w:pPr>
              <w:rPr>
                <w:rFonts w:ascii="ＭＳ ゴシック" w:eastAsia="ＭＳ ゴシック" w:hAnsi="ＭＳ ゴシック"/>
                <w:sz w:val="20"/>
                <w:szCs w:val="20"/>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66944" behindDoc="0" locked="0" layoutInCell="1" allowOverlap="1" wp14:anchorId="500DDE12" wp14:editId="3F0D43C3">
                      <wp:simplePos x="0" y="0"/>
                      <wp:positionH relativeFrom="column">
                        <wp:posOffset>-1905</wp:posOffset>
                      </wp:positionH>
                      <wp:positionV relativeFrom="line">
                        <wp:posOffset>119380</wp:posOffset>
                      </wp:positionV>
                      <wp:extent cx="1038225" cy="0"/>
                      <wp:effectExtent l="19050" t="58420" r="19050" b="5588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CC2DA1" id="Line 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5pt,9.4pt" to="81.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sz w:val="20"/>
                <w:szCs w:val="20"/>
              </w:rPr>
            </w:pP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r>
      <w:tr w:rsidR="00227289" w:rsidRPr="00FD072D">
        <w:trPr>
          <w:trHeight w:val="64"/>
        </w:trPr>
        <w:tc>
          <w:tcPr>
            <w:tcW w:w="4068" w:type="dxa"/>
            <w:gridSpan w:val="2"/>
          </w:tcPr>
          <w:p w:rsidR="00227289" w:rsidRPr="00FD072D" w:rsidRDefault="00227289" w:rsidP="005A05E8">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治験実施戦略策定</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BD65C3">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7AED66E7" wp14:editId="0091AEAC">
                      <wp:simplePos x="0" y="0"/>
                      <wp:positionH relativeFrom="column">
                        <wp:posOffset>-56515</wp:posOffset>
                      </wp:positionH>
                      <wp:positionV relativeFrom="line">
                        <wp:posOffset>128270</wp:posOffset>
                      </wp:positionV>
                      <wp:extent cx="506095" cy="0"/>
                      <wp:effectExtent l="20320" t="61595" r="16510" b="52705"/>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0B18EC" id="Line 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5pt,10.1pt" to="35.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">
                      <v:stroke startarrow="block" endarrow="block"/>
                      <w10:wrap anchory="line"/>
                    </v:line>
                  </w:pict>
                </mc:Fallback>
              </mc:AlternateConten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77"/>
        </w:trPr>
        <w:tc>
          <w:tcPr>
            <w:tcW w:w="4068" w:type="dxa"/>
            <w:gridSpan w:val="2"/>
          </w:tcPr>
          <w:p w:rsidR="00227289" w:rsidRPr="00FD072D" w:rsidRDefault="00227289" w:rsidP="005A05E8">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プロトコル作成</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BD65C3">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73088" behindDoc="0" locked="0" layoutInCell="1" allowOverlap="1" wp14:anchorId="6FE6AE9C" wp14:editId="7FC5845D">
                      <wp:simplePos x="0" y="0"/>
                      <wp:positionH relativeFrom="column">
                        <wp:posOffset>-55880</wp:posOffset>
                      </wp:positionH>
                      <wp:positionV relativeFrom="line">
                        <wp:posOffset>119380</wp:posOffset>
                      </wp:positionV>
                      <wp:extent cx="506095" cy="0"/>
                      <wp:effectExtent l="20955" t="56515" r="15875" b="57785"/>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96A22" id="Line 1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pt,9.4pt" to="3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">
                      <v:stroke startarrow="block" endarrow="block"/>
                      <w10:wrap anchory="line"/>
                    </v:line>
                  </w:pict>
                </mc:Fallback>
              </mc:AlternateConten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rsidP="005A05E8">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治験実施　　　等</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規制当局対応事項</w:t>
            </w: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r>
      <w:tr w:rsidR="00227289" w:rsidRPr="00FD072D">
        <w:trPr>
          <w:trHeight w:val="64"/>
        </w:trPr>
        <w:tc>
          <w:tcPr>
            <w:tcW w:w="4068" w:type="dxa"/>
            <w:gridSpan w:val="2"/>
          </w:tcPr>
          <w:p w:rsidR="00227289" w:rsidRPr="00FD072D" w:rsidRDefault="00227289">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治験相談／治験届け提出</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BD65C3">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74112" behindDoc="0" locked="0" layoutInCell="1" allowOverlap="1" wp14:anchorId="5773EC87" wp14:editId="1545E3EB">
                      <wp:simplePos x="0" y="0"/>
                      <wp:positionH relativeFrom="column">
                        <wp:posOffset>-55880</wp:posOffset>
                      </wp:positionH>
                      <wp:positionV relativeFrom="line">
                        <wp:posOffset>119380</wp:posOffset>
                      </wp:positionV>
                      <wp:extent cx="506095" cy="0"/>
                      <wp:effectExtent l="19685" t="58420" r="17145" b="55880"/>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CC43EF" id="Line 11"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4pt,9.4pt" to="3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治験審査委員会　等</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BD65C3">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35455EED" wp14:editId="4157788C">
                      <wp:simplePos x="0" y="0"/>
                      <wp:positionH relativeFrom="column">
                        <wp:posOffset>-27940</wp:posOffset>
                      </wp:positionH>
                      <wp:positionV relativeFrom="line">
                        <wp:posOffset>118745</wp:posOffset>
                      </wp:positionV>
                      <wp:extent cx="477520" cy="0"/>
                      <wp:effectExtent l="19050" t="61595" r="17780" b="52705"/>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8A3D4B" id="Line 1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pt,9.35pt" to="35.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trPr>
          <w:trHeight w:val="64"/>
        </w:trPr>
        <w:tc>
          <w:tcPr>
            <w:tcW w:w="4068" w:type="dxa"/>
            <w:gridSpan w:val="2"/>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事業性関連事項</w:t>
            </w:r>
          </w:p>
        </w:tc>
        <w:tc>
          <w:tcPr>
            <w:tcW w:w="837"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7" w:type="dxa"/>
          </w:tcPr>
          <w:p w:rsidR="00227289" w:rsidRPr="00FD072D" w:rsidRDefault="00BD65C3">
            <w:pPr>
              <w:rPr>
                <w:rFonts w:ascii="ＭＳ ゴシック" w:eastAsia="ＭＳ ゴシック" w:hAnsi="ＭＳ ゴシック"/>
                <w:sz w:val="20"/>
                <w:szCs w:val="20"/>
              </w:rPr>
            </w:pPr>
            <w:r w:rsidRPr="00FD072D">
              <w:rPr>
                <w:rFonts w:ascii="ＭＳ ゴシック" w:eastAsia="ＭＳ ゴシック" w:hAnsi="ＭＳ ゴシック" w:hint="eastAsia"/>
                <w:noProof/>
                <w:sz w:val="20"/>
                <w:szCs w:val="20"/>
              </w:rPr>
              <mc:AlternateContent>
                <mc:Choice Requires="wps">
                  <w:drawing>
                    <wp:anchor distT="0" distB="0" distL="114300" distR="114300" simplePos="0" relativeHeight="251668992" behindDoc="0" locked="0" layoutInCell="1" allowOverlap="1" wp14:anchorId="53B87384" wp14:editId="663474EE">
                      <wp:simplePos x="0" y="0"/>
                      <wp:positionH relativeFrom="column">
                        <wp:posOffset>294005</wp:posOffset>
                      </wp:positionH>
                      <wp:positionV relativeFrom="line">
                        <wp:posOffset>109220</wp:posOffset>
                      </wp:positionV>
                      <wp:extent cx="1038225" cy="0"/>
                      <wp:effectExtent l="17145" t="55880" r="20955" b="5842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2974F4" id="Line 1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3.15pt,8.6pt" to="104.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c>
          <w:tcPr>
            <w:tcW w:w="838" w:type="dxa"/>
          </w:tcPr>
          <w:p w:rsidR="00227289" w:rsidRPr="00FD072D" w:rsidRDefault="00227289">
            <w:pPr>
              <w:rPr>
                <w:rFonts w:ascii="ＭＳ ゴシック" w:eastAsia="ＭＳ ゴシック" w:hAnsi="ＭＳ ゴシック"/>
                <w:sz w:val="20"/>
                <w:szCs w:val="20"/>
              </w:rPr>
            </w:pPr>
          </w:p>
        </w:tc>
      </w:tr>
      <w:tr w:rsidR="00227289" w:rsidRPr="00FD072D">
        <w:trPr>
          <w:trHeight w:val="64"/>
        </w:trPr>
        <w:tc>
          <w:tcPr>
            <w:tcW w:w="4068" w:type="dxa"/>
            <w:gridSpan w:val="2"/>
          </w:tcPr>
          <w:p w:rsidR="00227289" w:rsidRPr="00FD072D" w:rsidRDefault="00227289" w:rsidP="005A05E8">
            <w:pPr>
              <w:ind w:leftChars="-3" w:left="-6" w:firstLineChars="100" w:firstLine="216"/>
              <w:rPr>
                <w:rFonts w:ascii="ＭＳ ゴシック" w:eastAsia="ＭＳ ゴシック" w:hAnsi="ＭＳ ゴシック"/>
                <w:i/>
                <w:color w:val="FF0000"/>
                <w:szCs w:val="21"/>
                <w:lang w:eastAsia="zh-TW"/>
              </w:rPr>
            </w:pPr>
            <w:r w:rsidRPr="00FD072D">
              <w:rPr>
                <w:rFonts w:ascii="ＭＳ ゴシック" w:eastAsia="ＭＳ ゴシック" w:hAnsi="ＭＳ ゴシック" w:hint="eastAsia"/>
                <w:i/>
                <w:color w:val="FF0000"/>
                <w:szCs w:val="21"/>
                <w:lang w:eastAsia="zh-TW"/>
              </w:rPr>
              <w:t>特許調査（特許性、障害特許）</w:t>
            </w:r>
          </w:p>
        </w:tc>
        <w:tc>
          <w:tcPr>
            <w:tcW w:w="837" w:type="dxa"/>
          </w:tcPr>
          <w:p w:rsidR="00227289" w:rsidRPr="00FD072D" w:rsidRDefault="00BD65C3">
            <w:pPr>
              <w:rPr>
                <w:rFonts w:ascii="ＭＳ ゴシック" w:eastAsia="ＭＳ ゴシック" w:hAnsi="ＭＳ ゴシック"/>
                <w:lang w:eastAsia="zh-TW"/>
              </w:rPr>
            </w:pPr>
            <w:r w:rsidRPr="00FD072D">
              <w:rPr>
                <w:rFonts w:ascii="ＭＳ ゴシック" w:eastAsia="ＭＳ ゴシック" w:hAnsi="ＭＳ ゴシック" w:hint="eastAsia"/>
                <w:noProof/>
              </w:rPr>
              <mc:AlternateContent>
                <mc:Choice Requires="wps">
                  <w:drawing>
                    <wp:anchor distT="0" distB="0" distL="114300" distR="114300" simplePos="0" relativeHeight="251670016" behindDoc="0" locked="0" layoutInCell="1" allowOverlap="1" wp14:anchorId="0576B079" wp14:editId="355CB58D">
                      <wp:simplePos x="0" y="0"/>
                      <wp:positionH relativeFrom="column">
                        <wp:posOffset>354330</wp:posOffset>
                      </wp:positionH>
                      <wp:positionV relativeFrom="line">
                        <wp:posOffset>116205</wp:posOffset>
                      </wp:positionV>
                      <wp:extent cx="346710" cy="0"/>
                      <wp:effectExtent l="15240" t="57150" r="19050" b="57150"/>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6FEC94" id="Line 14"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9pt,9.15pt" to="5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7"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c>
          <w:tcPr>
            <w:tcW w:w="838" w:type="dxa"/>
          </w:tcPr>
          <w:p w:rsidR="00227289" w:rsidRPr="00FD072D" w:rsidRDefault="00227289">
            <w:pPr>
              <w:rPr>
                <w:rFonts w:ascii="ＭＳ ゴシック" w:eastAsia="ＭＳ ゴシック" w:hAnsi="ＭＳ ゴシック"/>
                <w:lang w:eastAsia="zh-TW"/>
              </w:rPr>
            </w:pPr>
          </w:p>
        </w:tc>
      </w:tr>
      <w:tr w:rsidR="00227289" w:rsidRPr="00FD072D">
        <w:trPr>
          <w:trHeight w:val="64"/>
        </w:trPr>
        <w:tc>
          <w:tcPr>
            <w:tcW w:w="4068" w:type="dxa"/>
            <w:gridSpan w:val="2"/>
          </w:tcPr>
          <w:p w:rsidR="00227289" w:rsidRPr="00FD072D" w:rsidRDefault="00227289" w:rsidP="005A05E8">
            <w:pPr>
              <w:ind w:leftChars="-3" w:left="-6" w:firstLineChars="100" w:firstLine="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企業交渉　　　等</w:t>
            </w: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BD65C3">
            <w:pPr>
              <w:rPr>
                <w:rFonts w:ascii="ＭＳ ゴシック" w:eastAsia="ＭＳ ゴシック" w:hAnsi="ＭＳ ゴシック"/>
              </w:rPr>
            </w:pPr>
            <w:r w:rsidRPr="00FD072D">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14:anchorId="40ADA06A" wp14:editId="5FEFD334">
                      <wp:simplePos x="0" y="0"/>
                      <wp:positionH relativeFrom="column">
                        <wp:posOffset>227330</wp:posOffset>
                      </wp:positionH>
                      <wp:positionV relativeFrom="line">
                        <wp:posOffset>110490</wp:posOffset>
                      </wp:positionV>
                      <wp:extent cx="685165" cy="0"/>
                      <wp:effectExtent l="19685" t="55245" r="19050" b="59055"/>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53615" id="Line 1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9pt,8.7pt" to="71.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">
                      <v:stroke startarrow="block" endarrow="block"/>
                      <w10:wrap anchory="line"/>
                    </v:line>
                  </w:pict>
                </mc:Fallback>
              </mc:AlternateContent>
            </w:r>
          </w:p>
        </w:tc>
        <w:tc>
          <w:tcPr>
            <w:tcW w:w="838" w:type="dxa"/>
          </w:tcPr>
          <w:p w:rsidR="00227289" w:rsidRPr="00FD072D" w:rsidRDefault="00227289">
            <w:pPr>
              <w:rPr>
                <w:rFonts w:ascii="ＭＳ ゴシック" w:eastAsia="ＭＳ ゴシック" w:hAnsi="ＭＳ ゴシック"/>
              </w:rPr>
            </w:pPr>
          </w:p>
        </w:tc>
        <w:tc>
          <w:tcPr>
            <w:tcW w:w="837"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c>
          <w:tcPr>
            <w:tcW w:w="838" w:type="dxa"/>
          </w:tcPr>
          <w:p w:rsidR="00227289" w:rsidRPr="00FD072D" w:rsidRDefault="00227289">
            <w:pPr>
              <w:rPr>
                <w:rFonts w:ascii="ＭＳ ゴシック" w:eastAsia="ＭＳ ゴシック" w:hAnsi="ＭＳ ゴシック"/>
              </w:rPr>
            </w:pPr>
          </w:p>
        </w:tc>
      </w:tr>
      <w:tr w:rsidR="00227289" w:rsidRPr="00FD072D" w:rsidTr="005A05E8">
        <w:trPr>
          <w:trHeight w:val="1510"/>
        </w:trPr>
        <w:tc>
          <w:tcPr>
            <w:tcW w:w="2225" w:type="dxa"/>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開発トラックの考え方及び実用化に向けた主なハードルとそれに対する取組</w:t>
            </w:r>
          </w:p>
        </w:tc>
        <w:tc>
          <w:tcPr>
            <w:tcW w:w="7707" w:type="dxa"/>
            <w:gridSpan w:val="8"/>
          </w:tcPr>
          <w:p w:rsidR="00227289" w:rsidRPr="00FD072D" w:rsidRDefault="0022728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開発トラックの考え方及び実用化に向けた主なハードルと、実施する研究内容、拠点支援内容を具体的に記載して下さい。</w:t>
            </w:r>
          </w:p>
        </w:tc>
      </w:tr>
      <w:tr w:rsidR="00227289" w:rsidRPr="00FD072D" w:rsidTr="005A05E8">
        <w:trPr>
          <w:trHeight w:val="64"/>
        </w:trPr>
        <w:tc>
          <w:tcPr>
            <w:tcW w:w="2225" w:type="dxa"/>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医療行政・規制当局との対応に関する取組</w:t>
            </w: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tc>
        <w:tc>
          <w:tcPr>
            <w:tcW w:w="7707" w:type="dxa"/>
            <w:gridSpan w:val="8"/>
          </w:tcPr>
          <w:p w:rsidR="00227289" w:rsidRPr="00FD072D" w:rsidRDefault="0022728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厚生労働省、医薬品医療機器総合機構との折衝・接触の状況と今後の予定、製造販売承認／認証への展望等について記載して下さい。なお、すでに相談を実施している場合は別添4として相談の議事録を添付して下さい。</w:t>
            </w:r>
          </w:p>
        </w:tc>
      </w:tr>
      <w:tr w:rsidR="00227289" w:rsidRPr="00FD072D">
        <w:trPr>
          <w:trHeight w:val="64"/>
        </w:trPr>
        <w:tc>
          <w:tcPr>
            <w:tcW w:w="2225" w:type="dxa"/>
            <w:tcBorders>
              <w:right w:val="single" w:sz="4" w:space="0" w:color="auto"/>
            </w:tcBorders>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企業との連携に関する取組</w:t>
            </w: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p w:rsidR="00227289" w:rsidRPr="00FD072D" w:rsidRDefault="00227289">
            <w:pPr>
              <w:rPr>
                <w:rFonts w:ascii="ＭＳ ゴシック" w:eastAsia="ＭＳ ゴシック" w:hAnsi="ＭＳ ゴシック"/>
              </w:rPr>
            </w:pPr>
          </w:p>
        </w:tc>
        <w:tc>
          <w:tcPr>
            <w:tcW w:w="7707" w:type="dxa"/>
            <w:gridSpan w:val="8"/>
            <w:tcBorders>
              <w:left w:val="single" w:sz="4" w:space="0" w:color="auto"/>
            </w:tcBorders>
          </w:tcPr>
          <w:p w:rsidR="00227289" w:rsidRPr="00FD072D" w:rsidRDefault="00227289">
            <w:pPr>
              <w:rPr>
                <w:rFonts w:ascii="ＭＳ ゴシック" w:eastAsia="ＭＳ ゴシック" w:hAnsi="ＭＳ ゴシック"/>
              </w:rPr>
            </w:pPr>
            <w:r w:rsidRPr="00FD072D">
              <w:rPr>
                <w:rFonts w:ascii="ＭＳ ゴシック" w:eastAsia="ＭＳ ゴシック" w:hAnsi="ＭＳ ゴシック" w:hint="eastAsia"/>
                <w:i/>
                <w:color w:val="FF0000"/>
                <w:sz w:val="18"/>
                <w:szCs w:val="18"/>
              </w:rPr>
              <w:t>研究を協力して行う企業名、協力形態、成果の帰属先、折衝・契約状況、企業への研究成果の承継戦略等について具体的に記載して下さい。</w:t>
            </w:r>
          </w:p>
        </w:tc>
      </w:tr>
      <w:tr w:rsidR="00227289" w:rsidRPr="00FD072D" w:rsidTr="005A05E8">
        <w:trPr>
          <w:trHeight w:val="1167"/>
        </w:trPr>
        <w:tc>
          <w:tcPr>
            <w:tcW w:w="2225" w:type="dxa"/>
          </w:tcPr>
          <w:p w:rsidR="00227289" w:rsidRPr="00FD072D" w:rsidRDefault="00227289" w:rsidP="005A05E8">
            <w:pPr>
              <w:numPr>
                <w:ilvl w:val="0"/>
                <w:numId w:val="6"/>
              </w:numPr>
              <w:ind w:left="0" w:firstLine="0"/>
              <w:rPr>
                <w:rFonts w:ascii="ＭＳ ゴシック" w:eastAsia="ＭＳ ゴシック" w:hAnsi="ＭＳ ゴシック"/>
              </w:rPr>
            </w:pPr>
            <w:r w:rsidRPr="00FD072D">
              <w:rPr>
                <w:rFonts w:ascii="ＭＳ ゴシック" w:eastAsia="ＭＳ ゴシック" w:hAnsi="ＭＳ ゴシック" w:hint="eastAsia"/>
              </w:rPr>
              <w:t>利益相反関係について</w:t>
            </w:r>
          </w:p>
        </w:tc>
        <w:tc>
          <w:tcPr>
            <w:tcW w:w="7707" w:type="dxa"/>
            <w:gridSpan w:val="8"/>
          </w:tcPr>
          <w:p w:rsidR="00227289" w:rsidRPr="00FD072D" w:rsidRDefault="00227289">
            <w:pPr>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利益相反関係の状況について具体的に記載してください。</w:t>
            </w:r>
          </w:p>
        </w:tc>
      </w:tr>
    </w:tbl>
    <w:p w:rsidR="00227289" w:rsidRPr="00FD072D" w:rsidRDefault="00227289">
      <w:pPr>
        <w:pStyle w:val="aff"/>
        <w:wordWrap/>
        <w:snapToGrid w:val="0"/>
        <w:spacing w:line="240" w:lineRule="auto"/>
        <w:rPr>
          <w:color w:val="FF0000"/>
        </w:rPr>
      </w:pPr>
    </w:p>
    <w:p w:rsidR="00227289" w:rsidRPr="00FD072D" w:rsidRDefault="00227289">
      <w:pPr>
        <w:adjustRightInd w:val="0"/>
        <w:snapToGrid w:val="0"/>
        <w:spacing w:line="240" w:lineRule="atLeast"/>
        <w:ind w:right="840"/>
        <w:rPr>
          <w:rFonts w:ascii="ＭＳ ゴシック" w:eastAsia="ＭＳ ゴシック" w:hAnsi="ＭＳ ゴシック"/>
          <w:szCs w:val="21"/>
        </w:rPr>
      </w:pPr>
    </w:p>
    <w:p w:rsidR="00227289" w:rsidRPr="00FD072D" w:rsidRDefault="00227289">
      <w:pPr>
        <w:pStyle w:val="aff"/>
        <w:wordWrap/>
        <w:snapToGrid w:val="0"/>
        <w:spacing w:line="240" w:lineRule="auto"/>
        <w:rPr>
          <w:rFonts w:ascii="ＭＳ ゴシック" w:eastAsia="ＭＳ ゴシック" w:hAnsi="ＭＳ ゴシック"/>
          <w:color w:val="000000"/>
        </w:rPr>
      </w:pPr>
    </w:p>
    <w:p w:rsidR="00227289" w:rsidRPr="00FD072D" w:rsidRDefault="00227289">
      <w:pPr>
        <w:pStyle w:val="aff"/>
        <w:wordWrap/>
        <w:snapToGrid w:val="0"/>
        <w:spacing w:line="240" w:lineRule="auto"/>
        <w:rPr>
          <w:rFonts w:ascii="ＭＳ ゴシック" w:eastAsia="ＭＳ ゴシック" w:hAnsi="ＭＳ ゴシック"/>
        </w:rPr>
      </w:pPr>
      <w:r w:rsidRPr="00FD072D">
        <w:rPr>
          <w:rFonts w:ascii="ＭＳ ゴシック" w:eastAsia="ＭＳ ゴシック" w:hAnsi="ＭＳ ゴシック"/>
        </w:rPr>
        <w:br w:type="page"/>
      </w:r>
      <w:r w:rsidRPr="00FD072D">
        <w:rPr>
          <w:rFonts w:ascii="ＭＳ ゴシック" w:eastAsia="ＭＳ ゴシック" w:hAnsi="ＭＳ ゴシック" w:hint="eastAsia"/>
        </w:rPr>
        <w:lastRenderedPageBreak/>
        <w:t>３．ＰＯＣ取得へ向けた年度毎の開発計画</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
        <w:gridCol w:w="986"/>
        <w:gridCol w:w="2551"/>
        <w:gridCol w:w="3827"/>
        <w:gridCol w:w="2552"/>
      </w:tblGrid>
      <w:tr w:rsidR="00227289" w:rsidRPr="00FD072D">
        <w:trPr>
          <w:gridBefore w:val="1"/>
          <w:wBefore w:w="7" w:type="dxa"/>
          <w:trHeight w:val="2487"/>
        </w:trPr>
        <w:tc>
          <w:tcPr>
            <w:tcW w:w="3537" w:type="dxa"/>
            <w:gridSpan w:val="2"/>
          </w:tcPr>
          <w:p w:rsidR="00227289" w:rsidRPr="00FD072D" w:rsidRDefault="00227289" w:rsidP="005A05E8">
            <w:pPr>
              <w:numPr>
                <w:ilvl w:val="0"/>
                <w:numId w:val="7"/>
              </w:numPr>
              <w:ind w:left="-6" w:firstLine="0"/>
              <w:rPr>
                <w:rFonts w:ascii="ＭＳ ゴシック" w:eastAsia="ＭＳ ゴシック" w:hAnsi="ＭＳ ゴシック"/>
                <w:color w:val="000000"/>
                <w:szCs w:val="21"/>
              </w:rPr>
            </w:pPr>
            <w:r w:rsidRPr="00FD072D">
              <w:rPr>
                <w:rFonts w:ascii="ＭＳ ゴシック" w:eastAsia="ＭＳ ゴシック" w:hAnsi="ＭＳ ゴシック" w:hint="eastAsia"/>
                <w:color w:val="000000"/>
              </w:rPr>
              <w:t>本研究において確認するＰＯＣ又は取得予定のＰＯＣの具体的な内容</w:t>
            </w:r>
          </w:p>
        </w:tc>
        <w:tc>
          <w:tcPr>
            <w:tcW w:w="6379" w:type="dxa"/>
            <w:gridSpan w:val="2"/>
          </w:tcPr>
          <w:p w:rsidR="00227289" w:rsidRPr="00FD072D" w:rsidRDefault="00227289" w:rsidP="00310740">
            <w:pPr>
              <w:ind w:left="-7"/>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取得予定のＰＯＣの定義</w:t>
            </w:r>
            <w:r w:rsidR="00310740" w:rsidRPr="00FD072D">
              <w:rPr>
                <w:rFonts w:ascii="ＭＳ ゴシック" w:eastAsia="ＭＳ ゴシック" w:hAnsi="ＭＳ ゴシック" w:hint="eastAsia"/>
                <w:i/>
                <w:color w:val="FF0000"/>
                <w:sz w:val="18"/>
                <w:szCs w:val="18"/>
              </w:rPr>
              <w:t>及び</w:t>
            </w:r>
            <w:r w:rsidRPr="00FD072D">
              <w:rPr>
                <w:rFonts w:ascii="ＭＳ ゴシック" w:eastAsia="ＭＳ ゴシック" w:hAnsi="ＭＳ ゴシック" w:hint="eastAsia"/>
                <w:i/>
                <w:color w:val="FF0000"/>
                <w:sz w:val="18"/>
                <w:szCs w:val="18"/>
              </w:rPr>
              <w:t>その設定根拠について説明して下さい。必要に応じて図表を使用して説明して下さい。</w:t>
            </w:r>
          </w:p>
        </w:tc>
      </w:tr>
      <w:tr w:rsidR="00227289" w:rsidRPr="00FD072D" w:rsidTr="005A05E8">
        <w:trPr>
          <w:gridBefore w:val="1"/>
          <w:wBefore w:w="7" w:type="dxa"/>
          <w:trHeight w:val="2149"/>
        </w:trPr>
        <w:tc>
          <w:tcPr>
            <w:tcW w:w="3537" w:type="dxa"/>
            <w:gridSpan w:val="2"/>
          </w:tcPr>
          <w:p w:rsidR="00227289" w:rsidRPr="00FD072D" w:rsidRDefault="00227289" w:rsidP="005A05E8">
            <w:pPr>
              <w:numPr>
                <w:ilvl w:val="0"/>
                <w:numId w:val="7"/>
              </w:numPr>
              <w:rPr>
                <w:rFonts w:ascii="ＭＳ ゴシック" w:eastAsia="ＭＳ ゴシック" w:hAnsi="ＭＳ ゴシック"/>
                <w:color w:val="000000"/>
              </w:rPr>
            </w:pPr>
            <w:r w:rsidRPr="00FD072D">
              <w:rPr>
                <w:rFonts w:ascii="ＭＳ ゴシック" w:eastAsia="ＭＳ ゴシック" w:hAnsi="ＭＳ ゴシック" w:hint="eastAsia"/>
                <w:color w:val="000000"/>
              </w:rPr>
              <w:t>ＰＯＣ取得に向けた試験計画</w:t>
            </w:r>
          </w:p>
        </w:tc>
        <w:tc>
          <w:tcPr>
            <w:tcW w:w="6379" w:type="dxa"/>
            <w:gridSpan w:val="2"/>
          </w:tcPr>
          <w:p w:rsidR="00227289" w:rsidRPr="00FD072D" w:rsidRDefault="00227289">
            <w:pPr>
              <w:ind w:left="-7"/>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上記ＰＯＣ取得に向けた試験計画を記載して下さい。</w:t>
            </w:r>
          </w:p>
          <w:p w:rsidR="00227289" w:rsidRPr="00FD072D" w:rsidRDefault="00227289">
            <w:pPr>
              <w:ind w:left="-7"/>
              <w:rPr>
                <w:rFonts w:ascii="ＭＳ ゴシック" w:eastAsia="ＭＳ ゴシック" w:hAnsi="ＭＳ ゴシック"/>
                <w:i/>
                <w:color w:val="FF0000"/>
                <w:sz w:val="18"/>
                <w:szCs w:val="18"/>
              </w:rPr>
            </w:pPr>
            <w:r w:rsidRPr="00FD072D">
              <w:rPr>
                <w:rFonts w:ascii="ＭＳ ゴシック" w:eastAsia="ＭＳ ゴシック" w:hAnsi="ＭＳ ゴシック" w:hint="eastAsia"/>
                <w:i/>
                <w:color w:val="FF0000"/>
                <w:sz w:val="18"/>
                <w:szCs w:val="18"/>
              </w:rPr>
              <w:t>（主要評価項目、被験者数、試験デザインを含むこと。）</w:t>
            </w: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p w:rsidR="00227289" w:rsidRPr="00FD072D" w:rsidRDefault="00227289">
            <w:pPr>
              <w:ind w:left="-7"/>
              <w:rPr>
                <w:rFonts w:ascii="ＭＳ ゴシック" w:eastAsia="ＭＳ ゴシック" w:hAnsi="ＭＳ ゴシック"/>
                <w:i/>
                <w:color w:val="FF0000"/>
                <w:sz w:val="18"/>
                <w:szCs w:val="18"/>
              </w:rPr>
            </w:pPr>
          </w:p>
        </w:tc>
      </w:tr>
      <w:tr w:rsidR="00227289" w:rsidRPr="00FD072D">
        <w:tblPrEx>
          <w:tblCellMar>
            <w:left w:w="108" w:type="dxa"/>
            <w:right w:w="108" w:type="dxa"/>
          </w:tblCellMar>
        </w:tblPrEx>
        <w:tc>
          <w:tcPr>
            <w:tcW w:w="993" w:type="dxa"/>
            <w:gridSpan w:val="2"/>
            <w:vAlign w:val="center"/>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年度</w:t>
            </w:r>
          </w:p>
        </w:tc>
        <w:tc>
          <w:tcPr>
            <w:tcW w:w="6378" w:type="dxa"/>
            <w:gridSpan w:val="2"/>
            <w:vAlign w:val="center"/>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年度の具体的な実施内容</w:t>
            </w:r>
          </w:p>
        </w:tc>
        <w:tc>
          <w:tcPr>
            <w:tcW w:w="2552" w:type="dxa"/>
            <w:vAlign w:val="center"/>
          </w:tcPr>
          <w:p w:rsidR="00227289" w:rsidRPr="00FD072D" w:rsidRDefault="00227289">
            <w:pPr>
              <w:rPr>
                <w:rFonts w:ascii="ＭＳ ゴシック" w:eastAsia="ＭＳ ゴシック" w:hAnsi="ＭＳ ゴシック"/>
                <w:szCs w:val="21"/>
              </w:rPr>
            </w:pPr>
            <w:r w:rsidRPr="00FD072D">
              <w:rPr>
                <w:rFonts w:ascii="ＭＳ ゴシック" w:eastAsia="ＭＳ ゴシック" w:hAnsi="ＭＳ ゴシック" w:hint="eastAsia"/>
                <w:szCs w:val="21"/>
              </w:rPr>
              <w:t>年度の達成目標</w:t>
            </w:r>
          </w:p>
        </w:tc>
      </w:tr>
      <w:tr w:rsidR="00227289" w:rsidRPr="00FD072D" w:rsidTr="005A05E8">
        <w:tblPrEx>
          <w:tblCellMar>
            <w:left w:w="108" w:type="dxa"/>
            <w:right w:w="108" w:type="dxa"/>
          </w:tblCellMar>
        </w:tblPrEx>
        <w:trPr>
          <w:trHeight w:val="1916"/>
        </w:trPr>
        <w:tc>
          <w:tcPr>
            <w:tcW w:w="993" w:type="dxa"/>
            <w:gridSpan w:val="2"/>
          </w:tcPr>
          <w:p w:rsidR="00227289" w:rsidRPr="00FD072D" w:rsidRDefault="00227289" w:rsidP="00245876">
            <w:pPr>
              <w:rPr>
                <w:rFonts w:ascii="ＭＳ ゴシック" w:eastAsia="ＭＳ ゴシック" w:hAnsi="ＭＳ ゴシック"/>
                <w:szCs w:val="21"/>
              </w:rPr>
            </w:pPr>
            <w:r w:rsidRPr="00FD072D">
              <w:rPr>
                <w:rFonts w:ascii="ＭＳ ゴシック" w:eastAsia="ＭＳ ゴシック" w:hAnsi="ＭＳ ゴシック" w:hint="eastAsia"/>
                <w:szCs w:val="21"/>
              </w:rPr>
              <w:t>Ｈ２</w:t>
            </w:r>
            <w:r w:rsidR="00245876">
              <w:rPr>
                <w:rFonts w:ascii="ＭＳ ゴシック" w:eastAsia="ＭＳ ゴシック" w:hAnsi="ＭＳ ゴシック" w:hint="eastAsia"/>
                <w:szCs w:val="21"/>
              </w:rPr>
              <w:t>９</w:t>
            </w:r>
          </w:p>
        </w:tc>
        <w:tc>
          <w:tcPr>
            <w:tcW w:w="6378" w:type="dxa"/>
            <w:gridSpan w:val="2"/>
          </w:tcPr>
          <w:p w:rsidR="00227289" w:rsidRPr="00FD072D" w:rsidRDefault="00877C1A" w:rsidP="00310740">
            <w:pPr>
              <w:snapToGrid w:val="0"/>
              <w:rPr>
                <w:rFonts w:ascii="ＭＳ ゴシック" w:eastAsia="ＭＳ ゴシック" w:hAnsi="ＭＳ ゴシック"/>
                <w:b/>
                <w:i/>
                <w:color w:val="FF0000"/>
                <w:sz w:val="18"/>
                <w:szCs w:val="18"/>
                <w:u w:val="single"/>
              </w:rPr>
            </w:pPr>
            <w:r w:rsidRPr="00FD072D">
              <w:rPr>
                <w:rFonts w:ascii="ＭＳ ゴシック" w:eastAsia="ＭＳ ゴシック" w:hAnsi="ＭＳ ゴシック" w:hint="eastAsia"/>
                <w:b/>
                <w:i/>
                <w:color w:val="FF0000"/>
                <w:sz w:val="18"/>
                <w:szCs w:val="18"/>
                <w:u w:val="single"/>
              </w:rPr>
              <w:t>特段の事情によ</w:t>
            </w:r>
            <w:r w:rsidR="00577037" w:rsidRPr="00FD072D">
              <w:rPr>
                <w:rFonts w:ascii="ＭＳ ゴシック" w:eastAsia="ＭＳ ゴシック" w:hAnsi="ＭＳ ゴシック" w:hint="eastAsia"/>
                <w:b/>
                <w:i/>
                <w:color w:val="FF0000"/>
                <w:sz w:val="18"/>
                <w:szCs w:val="18"/>
                <w:u w:val="single"/>
              </w:rPr>
              <w:t>り</w:t>
            </w:r>
            <w:r w:rsidRPr="00FD072D">
              <w:rPr>
                <w:rFonts w:ascii="ＭＳ ゴシック" w:eastAsia="ＭＳ ゴシック" w:hAnsi="ＭＳ ゴシック" w:hint="eastAsia"/>
                <w:b/>
                <w:i/>
                <w:color w:val="FF0000"/>
                <w:sz w:val="18"/>
                <w:szCs w:val="18"/>
                <w:u w:val="single"/>
              </w:rPr>
              <w:t>上限額を超えて</w:t>
            </w:r>
            <w:r w:rsidR="000070F9" w:rsidRPr="00FD072D">
              <w:rPr>
                <w:rFonts w:ascii="ＭＳ ゴシック" w:eastAsia="ＭＳ ゴシック" w:hAnsi="ＭＳ ゴシック" w:hint="eastAsia"/>
                <w:b/>
                <w:i/>
                <w:color w:val="FF0000"/>
                <w:sz w:val="18"/>
                <w:szCs w:val="18"/>
                <w:u w:val="single"/>
              </w:rPr>
              <w:t>増額を申請する場合は</w:t>
            </w:r>
            <w:r w:rsidR="001C2E96" w:rsidRPr="00FD072D">
              <w:rPr>
                <w:rFonts w:ascii="ＭＳ ゴシック" w:eastAsia="ＭＳ ゴシック" w:hAnsi="ＭＳ ゴシック" w:hint="eastAsia"/>
                <w:b/>
                <w:i/>
                <w:color w:val="FF0000"/>
                <w:sz w:val="18"/>
                <w:szCs w:val="18"/>
                <w:u w:val="single"/>
              </w:rPr>
              <w:t>、</w:t>
            </w:r>
            <w:r w:rsidR="008B6289" w:rsidRPr="00FD072D">
              <w:rPr>
                <w:rFonts w:ascii="ＭＳ ゴシック" w:eastAsia="ＭＳ ゴシック" w:hAnsi="ＭＳ ゴシック" w:hint="eastAsia"/>
                <w:b/>
                <w:i/>
                <w:color w:val="FF0000"/>
                <w:sz w:val="18"/>
                <w:szCs w:val="18"/>
                <w:u w:val="single"/>
              </w:rPr>
              <w:t>まず上限額の範囲内での実施内容および達成目標を黒字で記載して下さい。その上で、</w:t>
            </w:r>
            <w:r w:rsidR="000070F9" w:rsidRPr="00FD072D">
              <w:rPr>
                <w:rFonts w:ascii="ＭＳ ゴシック" w:eastAsia="ＭＳ ゴシック" w:hAnsi="ＭＳ ゴシック" w:hint="eastAsia"/>
                <w:b/>
                <w:i/>
                <w:color w:val="FF0000"/>
                <w:sz w:val="18"/>
                <w:szCs w:val="18"/>
                <w:u w:val="single"/>
              </w:rPr>
              <w:t>増額により</w:t>
            </w:r>
            <w:r w:rsidRPr="00FD072D">
              <w:rPr>
                <w:rFonts w:ascii="ＭＳ ゴシック" w:eastAsia="ＭＳ ゴシック" w:hAnsi="ＭＳ ゴシック" w:hint="eastAsia"/>
                <w:b/>
                <w:i/>
                <w:color w:val="FF0000"/>
                <w:sz w:val="18"/>
                <w:szCs w:val="18"/>
                <w:u w:val="single"/>
              </w:rPr>
              <w:t>追加される実施内容及び達成目標</w:t>
            </w:r>
            <w:r w:rsidR="000070F9" w:rsidRPr="00FD072D">
              <w:rPr>
                <w:rFonts w:ascii="ＭＳ ゴシック" w:eastAsia="ＭＳ ゴシック" w:hAnsi="ＭＳ ゴシック" w:hint="eastAsia"/>
                <w:b/>
                <w:i/>
                <w:color w:val="FF0000"/>
                <w:sz w:val="18"/>
                <w:szCs w:val="18"/>
                <w:u w:val="single"/>
              </w:rPr>
              <w:t>を赤字で追加して下さい。</w:t>
            </w:r>
          </w:p>
        </w:tc>
        <w:tc>
          <w:tcPr>
            <w:tcW w:w="2552" w:type="dxa"/>
          </w:tcPr>
          <w:p w:rsidR="00227289" w:rsidRPr="00FD072D" w:rsidRDefault="00227289">
            <w:pPr>
              <w:snapToGrid w:val="0"/>
              <w:rPr>
                <w:rFonts w:ascii="ＭＳ ゴシック" w:eastAsia="ＭＳ ゴシック" w:hAnsi="ＭＳ ゴシック"/>
                <w:szCs w:val="21"/>
              </w:rPr>
            </w:pPr>
          </w:p>
          <w:p w:rsidR="00227289" w:rsidRPr="00FD072D" w:rsidRDefault="00227289">
            <w:pPr>
              <w:snapToGrid w:val="0"/>
              <w:rPr>
                <w:rFonts w:ascii="ＭＳ ゴシック" w:eastAsia="ＭＳ ゴシック" w:hAnsi="ＭＳ ゴシック"/>
                <w:szCs w:val="21"/>
              </w:rPr>
            </w:pPr>
          </w:p>
        </w:tc>
      </w:tr>
      <w:tr w:rsidR="00227289" w:rsidRPr="00FD072D" w:rsidTr="005A05E8">
        <w:tblPrEx>
          <w:tblCellMar>
            <w:left w:w="108" w:type="dxa"/>
            <w:right w:w="108" w:type="dxa"/>
          </w:tblCellMar>
        </w:tblPrEx>
        <w:trPr>
          <w:trHeight w:val="1970"/>
        </w:trPr>
        <w:tc>
          <w:tcPr>
            <w:tcW w:w="993" w:type="dxa"/>
            <w:gridSpan w:val="2"/>
          </w:tcPr>
          <w:p w:rsidR="00227289" w:rsidRPr="00FD072D" w:rsidRDefault="00227289" w:rsidP="00245876">
            <w:pPr>
              <w:rPr>
                <w:rFonts w:ascii="ＭＳ ゴシック" w:eastAsia="ＭＳ ゴシック" w:hAnsi="ＭＳ ゴシック"/>
                <w:szCs w:val="21"/>
              </w:rPr>
            </w:pPr>
            <w:r w:rsidRPr="00FD072D">
              <w:rPr>
                <w:rFonts w:ascii="ＭＳ ゴシック" w:eastAsia="ＭＳ ゴシック" w:hAnsi="ＭＳ ゴシック" w:hint="eastAsia"/>
                <w:szCs w:val="21"/>
              </w:rPr>
              <w:t>Ｈ</w:t>
            </w:r>
            <w:r w:rsidR="00245876">
              <w:rPr>
                <w:rFonts w:ascii="ＭＳ ゴシック" w:eastAsia="ＭＳ ゴシック" w:hAnsi="ＭＳ ゴシック" w:hint="eastAsia"/>
                <w:szCs w:val="21"/>
              </w:rPr>
              <w:t>３０</w:t>
            </w:r>
          </w:p>
        </w:tc>
        <w:tc>
          <w:tcPr>
            <w:tcW w:w="6378" w:type="dxa"/>
            <w:gridSpan w:val="2"/>
          </w:tcPr>
          <w:p w:rsidR="00227289" w:rsidRPr="00FD072D" w:rsidRDefault="00227289">
            <w:pPr>
              <w:snapToGrid w:val="0"/>
              <w:rPr>
                <w:rFonts w:ascii="ＭＳ ゴシック" w:eastAsia="ＭＳ ゴシック" w:hAnsi="ＭＳ ゴシック"/>
                <w:szCs w:val="21"/>
              </w:rPr>
            </w:pPr>
          </w:p>
        </w:tc>
        <w:tc>
          <w:tcPr>
            <w:tcW w:w="2552" w:type="dxa"/>
          </w:tcPr>
          <w:p w:rsidR="00227289" w:rsidRPr="00FD072D" w:rsidRDefault="00227289">
            <w:pPr>
              <w:snapToGrid w:val="0"/>
              <w:rPr>
                <w:rFonts w:ascii="ＭＳ ゴシック" w:eastAsia="ＭＳ ゴシック" w:hAnsi="ＭＳ ゴシック"/>
                <w:szCs w:val="21"/>
              </w:rPr>
            </w:pPr>
          </w:p>
        </w:tc>
      </w:tr>
      <w:tr w:rsidR="00227289" w:rsidRPr="00FD072D">
        <w:tblPrEx>
          <w:tblCellMar>
            <w:left w:w="108" w:type="dxa"/>
            <w:right w:w="108" w:type="dxa"/>
          </w:tblCellMar>
        </w:tblPrEx>
        <w:trPr>
          <w:trHeight w:val="2116"/>
        </w:trPr>
        <w:tc>
          <w:tcPr>
            <w:tcW w:w="993" w:type="dxa"/>
            <w:gridSpan w:val="2"/>
            <w:vAlign w:val="center"/>
          </w:tcPr>
          <w:p w:rsidR="00227289" w:rsidRPr="00FD072D" w:rsidRDefault="00227289" w:rsidP="00245876">
            <w:pPr>
              <w:rPr>
                <w:rFonts w:ascii="ＭＳ ゴシック" w:eastAsia="ＭＳ ゴシック" w:hAnsi="ＭＳ ゴシック"/>
                <w:szCs w:val="21"/>
              </w:rPr>
            </w:pPr>
            <w:r w:rsidRPr="00FD072D">
              <w:rPr>
                <w:rFonts w:ascii="ＭＳ ゴシック" w:eastAsia="ＭＳ ゴシック" w:hAnsi="ＭＳ ゴシック" w:hint="eastAsia"/>
                <w:szCs w:val="21"/>
              </w:rPr>
              <w:t>Ｈ</w:t>
            </w:r>
            <w:r w:rsidR="006626FD">
              <w:rPr>
                <w:rFonts w:ascii="ＭＳ ゴシック" w:eastAsia="ＭＳ ゴシック" w:hAnsi="ＭＳ ゴシック" w:hint="eastAsia"/>
                <w:szCs w:val="21"/>
              </w:rPr>
              <w:t>３</w:t>
            </w:r>
            <w:r w:rsidR="00245876">
              <w:rPr>
                <w:rFonts w:ascii="ＭＳ ゴシック" w:eastAsia="ＭＳ ゴシック" w:hAnsi="ＭＳ ゴシック" w:hint="eastAsia"/>
                <w:szCs w:val="21"/>
              </w:rPr>
              <w:t>１</w:t>
            </w:r>
          </w:p>
        </w:tc>
        <w:tc>
          <w:tcPr>
            <w:tcW w:w="6378" w:type="dxa"/>
            <w:gridSpan w:val="2"/>
          </w:tcPr>
          <w:p w:rsidR="00227289" w:rsidRPr="00FD072D" w:rsidRDefault="00227289">
            <w:pPr>
              <w:snapToGrid w:val="0"/>
              <w:rPr>
                <w:rFonts w:ascii="ＭＳ ゴシック" w:eastAsia="ＭＳ ゴシック" w:hAnsi="ＭＳ ゴシック"/>
                <w:szCs w:val="21"/>
              </w:rPr>
            </w:pPr>
          </w:p>
        </w:tc>
        <w:tc>
          <w:tcPr>
            <w:tcW w:w="2552" w:type="dxa"/>
          </w:tcPr>
          <w:p w:rsidR="00227289" w:rsidRPr="00FD072D" w:rsidRDefault="00227289">
            <w:pPr>
              <w:snapToGrid w:val="0"/>
              <w:rPr>
                <w:rFonts w:ascii="ＭＳ ゴシック" w:eastAsia="ＭＳ ゴシック" w:hAnsi="ＭＳ ゴシック"/>
                <w:szCs w:val="21"/>
              </w:rPr>
            </w:pPr>
          </w:p>
          <w:p w:rsidR="00227289" w:rsidRPr="00FD072D" w:rsidRDefault="00227289">
            <w:pPr>
              <w:snapToGrid w:val="0"/>
              <w:rPr>
                <w:rFonts w:ascii="ＭＳ ゴシック" w:eastAsia="ＭＳ ゴシック" w:hAnsi="ＭＳ ゴシック"/>
                <w:szCs w:val="21"/>
              </w:rPr>
            </w:pPr>
          </w:p>
        </w:tc>
      </w:tr>
    </w:tbl>
    <w:p w:rsidR="00227289" w:rsidRPr="00FD072D" w:rsidRDefault="00227289">
      <w:pPr>
        <w:adjustRightInd w:val="0"/>
        <w:snapToGrid w:val="0"/>
        <w:spacing w:line="240" w:lineRule="atLeast"/>
        <w:ind w:right="840"/>
        <w:rPr>
          <w:rFonts w:ascii="ＭＳ ゴシック" w:eastAsia="ＭＳ ゴシック" w:hAnsi="ＭＳ ゴシック"/>
          <w:color w:val="000000"/>
        </w:rPr>
      </w:pPr>
    </w:p>
    <w:p w:rsidR="00877C1A" w:rsidRPr="00FD072D" w:rsidRDefault="00227289" w:rsidP="005A05E8">
      <w:pPr>
        <w:adjustRightInd w:val="0"/>
        <w:snapToGrid w:val="0"/>
        <w:spacing w:line="240" w:lineRule="atLeast"/>
        <w:ind w:right="284"/>
        <w:rPr>
          <w:rFonts w:ascii="ＭＳ ゴシック" w:eastAsia="ＭＳ ゴシック" w:hAnsi="ＭＳ ゴシック"/>
          <w:sz w:val="18"/>
          <w:szCs w:val="18"/>
        </w:rPr>
      </w:pPr>
      <w:r w:rsidRPr="00FD072D">
        <w:rPr>
          <w:rFonts w:ascii="ＭＳ ゴシック" w:eastAsia="ＭＳ ゴシック" w:hAnsi="ＭＳ ゴシック"/>
        </w:rPr>
        <w:br w:type="page"/>
      </w:r>
      <w:r w:rsidRPr="00FD072D">
        <w:rPr>
          <w:rFonts w:ascii="ＭＳ ゴシック" w:eastAsia="ＭＳ ゴシック" w:hAnsi="ＭＳ ゴシック" w:hint="eastAsia"/>
        </w:rPr>
        <w:lastRenderedPageBreak/>
        <w:t>４．開発線表</w:t>
      </w:r>
      <w:r w:rsidR="00310740" w:rsidRPr="00FD072D">
        <w:rPr>
          <w:rFonts w:ascii="ＭＳ ゴシック" w:eastAsia="ＭＳ ゴシック" w:hAnsi="ＭＳ ゴシック" w:hint="eastAsia"/>
        </w:rPr>
        <w:t>及び</w:t>
      </w:r>
      <w:r w:rsidRPr="00FD072D">
        <w:rPr>
          <w:rFonts w:ascii="ＭＳ ゴシック" w:eastAsia="ＭＳ ゴシック" w:hAnsi="ＭＳ ゴシック" w:hint="eastAsia"/>
        </w:rPr>
        <w:t xml:space="preserve">費用　</w:t>
      </w:r>
      <w:r w:rsidRPr="00FD072D">
        <w:rPr>
          <w:rFonts w:ascii="ＭＳ ゴシック" w:eastAsia="ＭＳ ゴシック" w:hAnsi="ＭＳ ゴシック" w:hint="eastAsia"/>
          <w:sz w:val="18"/>
          <w:szCs w:val="18"/>
        </w:rPr>
        <w:t>例示を参考に記載して下さい。</w:t>
      </w:r>
    </w:p>
    <w:p w:rsidR="001C2E96" w:rsidRPr="00FD072D" w:rsidRDefault="00877C1A" w:rsidP="005A05E8">
      <w:pPr>
        <w:adjustRightInd w:val="0"/>
        <w:snapToGrid w:val="0"/>
        <w:spacing w:line="240" w:lineRule="atLeast"/>
        <w:ind w:right="284"/>
        <w:rPr>
          <w:rFonts w:ascii="ＭＳ ゴシック" w:eastAsia="ＭＳ ゴシック" w:hAnsi="ＭＳ ゴシック"/>
          <w:b/>
          <w:color w:val="FF0000"/>
          <w:sz w:val="18"/>
          <w:szCs w:val="18"/>
          <w:u w:val="single"/>
        </w:rPr>
      </w:pPr>
      <w:r w:rsidRPr="00FD072D">
        <w:rPr>
          <w:rFonts w:ascii="ＭＳ ゴシック" w:eastAsia="ＭＳ ゴシック" w:hAnsi="ＭＳ ゴシック" w:hint="eastAsia"/>
          <w:b/>
          <w:color w:val="FF0000"/>
          <w:sz w:val="18"/>
          <w:szCs w:val="18"/>
          <w:u w:val="single"/>
        </w:rPr>
        <w:t>特段の事情により上限額を超えて</w:t>
      </w:r>
      <w:r w:rsidR="008B6289" w:rsidRPr="00FD072D">
        <w:rPr>
          <w:rFonts w:ascii="ＭＳ ゴシック" w:eastAsia="ＭＳ ゴシック" w:hAnsi="ＭＳ ゴシック" w:hint="eastAsia"/>
          <w:b/>
          <w:color w:val="FF0000"/>
          <w:sz w:val="18"/>
          <w:szCs w:val="18"/>
          <w:u w:val="single"/>
        </w:rPr>
        <w:t>増額を</w:t>
      </w:r>
      <w:r w:rsidRPr="00FD072D">
        <w:rPr>
          <w:rFonts w:ascii="ＭＳ ゴシック" w:eastAsia="ＭＳ ゴシック" w:hAnsi="ＭＳ ゴシック" w:hint="eastAsia"/>
          <w:b/>
          <w:color w:val="FF0000"/>
          <w:sz w:val="18"/>
          <w:szCs w:val="18"/>
          <w:u w:val="single"/>
        </w:rPr>
        <w:t>申請する場合には、</w:t>
      </w:r>
      <w:r w:rsidR="008B6289" w:rsidRPr="00FD072D">
        <w:rPr>
          <w:rFonts w:ascii="ＭＳ ゴシック" w:eastAsia="ＭＳ ゴシック" w:hAnsi="ＭＳ ゴシック" w:hint="eastAsia"/>
          <w:b/>
          <w:color w:val="FF0000"/>
          <w:sz w:val="18"/>
          <w:szCs w:val="18"/>
          <w:u w:val="single"/>
        </w:rPr>
        <w:t>まず</w:t>
      </w:r>
      <w:r w:rsidR="00923003" w:rsidRPr="00FD072D">
        <w:rPr>
          <w:rFonts w:ascii="ＭＳ ゴシック" w:eastAsia="ＭＳ ゴシック" w:hAnsi="ＭＳ ゴシック" w:hint="eastAsia"/>
          <w:b/>
          <w:color w:val="FF0000"/>
          <w:sz w:val="18"/>
          <w:szCs w:val="18"/>
          <w:u w:val="single"/>
        </w:rPr>
        <w:t>上</w:t>
      </w:r>
      <w:r w:rsidR="008B6289" w:rsidRPr="00FD072D">
        <w:rPr>
          <w:rFonts w:ascii="ＭＳ ゴシック" w:eastAsia="ＭＳ ゴシック" w:hAnsi="ＭＳ ゴシック" w:hint="eastAsia"/>
          <w:b/>
          <w:color w:val="FF0000"/>
          <w:sz w:val="18"/>
          <w:szCs w:val="18"/>
          <w:u w:val="single"/>
        </w:rPr>
        <w:t>限額の範囲内での内容を黒字で記載して下さい。その上で、</w:t>
      </w:r>
      <w:r w:rsidR="009C4C1B" w:rsidRPr="00FD072D">
        <w:rPr>
          <w:rFonts w:ascii="ＭＳ ゴシック" w:eastAsia="ＭＳ ゴシック" w:hAnsi="ＭＳ ゴシック" w:hint="eastAsia"/>
          <w:b/>
          <w:color w:val="FF0000"/>
          <w:sz w:val="18"/>
          <w:szCs w:val="18"/>
          <w:u w:val="single"/>
        </w:rPr>
        <w:t>申請された</w:t>
      </w:r>
      <w:r w:rsidR="001C2E96" w:rsidRPr="00FD072D">
        <w:rPr>
          <w:rFonts w:ascii="ＭＳ ゴシック" w:eastAsia="ＭＳ ゴシック" w:hAnsi="ＭＳ ゴシック" w:hint="eastAsia"/>
          <w:b/>
          <w:color w:val="FF0000"/>
          <w:sz w:val="18"/>
          <w:szCs w:val="18"/>
          <w:u w:val="single"/>
        </w:rPr>
        <w:t>増額</w:t>
      </w:r>
      <w:r w:rsidRPr="00FD072D">
        <w:rPr>
          <w:rFonts w:ascii="ＭＳ ゴシック" w:eastAsia="ＭＳ ゴシック" w:hAnsi="ＭＳ ゴシック" w:hint="eastAsia"/>
          <w:b/>
          <w:color w:val="FF0000"/>
          <w:sz w:val="18"/>
          <w:szCs w:val="18"/>
          <w:u w:val="single"/>
        </w:rPr>
        <w:t>により開発が加速される研究開発項目につき、</w:t>
      </w:r>
      <w:r w:rsidR="001C2E96" w:rsidRPr="00FD072D">
        <w:rPr>
          <w:rFonts w:ascii="ＭＳ ゴシック" w:eastAsia="ＭＳ ゴシック" w:hAnsi="ＭＳ ゴシック" w:hint="eastAsia"/>
          <w:b/>
          <w:color w:val="FF0000"/>
          <w:sz w:val="18"/>
          <w:szCs w:val="18"/>
          <w:u w:val="single"/>
        </w:rPr>
        <w:t>加速後の開発線表</w:t>
      </w:r>
      <w:r w:rsidR="00410F04" w:rsidRPr="00FD072D">
        <w:rPr>
          <w:rFonts w:ascii="ＭＳ ゴシック" w:eastAsia="ＭＳ ゴシック" w:hAnsi="ＭＳ ゴシック" w:hint="eastAsia"/>
          <w:b/>
          <w:color w:val="FF0000"/>
          <w:sz w:val="18"/>
          <w:szCs w:val="18"/>
          <w:u w:val="single"/>
        </w:rPr>
        <w:t>を赤</w:t>
      </w:r>
      <w:r w:rsidR="00511EB7" w:rsidRPr="00FD072D">
        <w:rPr>
          <w:rFonts w:ascii="ＭＳ ゴシック" w:eastAsia="ＭＳ ゴシック" w:hAnsi="ＭＳ ゴシック" w:hint="eastAsia"/>
          <w:b/>
          <w:color w:val="FF0000"/>
          <w:sz w:val="18"/>
          <w:szCs w:val="18"/>
          <w:u w:val="single"/>
        </w:rPr>
        <w:t>色</w:t>
      </w:r>
      <w:r w:rsidR="00410F04" w:rsidRPr="00FD072D">
        <w:rPr>
          <w:rFonts w:ascii="ＭＳ ゴシック" w:eastAsia="ＭＳ ゴシック" w:hAnsi="ＭＳ ゴシック" w:hint="eastAsia"/>
          <w:b/>
          <w:color w:val="FF0000"/>
          <w:sz w:val="18"/>
          <w:szCs w:val="18"/>
          <w:u w:val="single"/>
        </w:rPr>
        <w:t>の</w:t>
      </w:r>
      <w:r w:rsidR="001C2E96" w:rsidRPr="00FD072D">
        <w:rPr>
          <w:rFonts w:ascii="ＭＳ ゴシック" w:eastAsia="ＭＳ ゴシック" w:hAnsi="ＭＳ ゴシック" w:hint="eastAsia"/>
          <w:b/>
          <w:color w:val="FF0000"/>
          <w:sz w:val="18"/>
          <w:szCs w:val="18"/>
          <w:u w:val="single"/>
        </w:rPr>
        <w:t>矢印</w:t>
      </w:r>
      <w:r w:rsidR="00410F04" w:rsidRPr="00FD072D">
        <w:rPr>
          <w:rFonts w:ascii="ＭＳ ゴシック" w:eastAsia="ＭＳ ゴシック" w:hAnsi="ＭＳ ゴシック" w:hint="eastAsia"/>
          <w:b/>
          <w:color w:val="FF0000"/>
          <w:sz w:val="18"/>
          <w:szCs w:val="18"/>
          <w:u w:val="single"/>
        </w:rPr>
        <w:t>で重ね書きして下さい。また、増額分の金額を赤字で（　　）書きで記入して下さい。</w:t>
      </w:r>
    </w:p>
    <w:p w:rsidR="00227289" w:rsidRPr="00FD072D" w:rsidRDefault="00227289" w:rsidP="005A05E8">
      <w:pPr>
        <w:wordWrap w:val="0"/>
        <w:adjustRightInd w:val="0"/>
        <w:snapToGrid w:val="0"/>
        <w:spacing w:line="240" w:lineRule="atLeast"/>
        <w:ind w:right="96"/>
        <w:jc w:val="right"/>
        <w:rPr>
          <w:rFonts w:ascii="ＭＳ ゴシック" w:eastAsia="ＭＳ ゴシック" w:hAnsi="ＭＳ ゴシック"/>
          <w:szCs w:val="21"/>
        </w:rPr>
      </w:pPr>
      <w:r w:rsidRPr="00FD072D">
        <w:rPr>
          <w:rFonts w:ascii="ＭＳ ゴシック" w:eastAsia="ＭＳ ゴシック" w:hAnsi="ＭＳ ゴシック" w:hint="eastAsia"/>
          <w:sz w:val="18"/>
          <w:szCs w:val="18"/>
        </w:rPr>
        <w:t xml:space="preserve">　　　　　　</w:t>
      </w:r>
      <w:r w:rsidRPr="00FD072D">
        <w:rPr>
          <w:rFonts w:ascii="ＭＳ ゴシック" w:eastAsia="ＭＳ ゴシック" w:hAnsi="ＭＳ ゴシック" w:hint="eastAsia"/>
          <w:szCs w:val="21"/>
        </w:rPr>
        <w:t>（単位：千円）</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1"/>
        <w:gridCol w:w="1665"/>
        <w:gridCol w:w="1666"/>
        <w:gridCol w:w="1665"/>
        <w:gridCol w:w="1666"/>
      </w:tblGrid>
      <w:tr w:rsidR="00227289" w:rsidRPr="00FD072D">
        <w:tc>
          <w:tcPr>
            <w:tcW w:w="3261" w:type="dxa"/>
            <w:vAlign w:val="center"/>
          </w:tcPr>
          <w:p w:rsidR="00227289" w:rsidRPr="00FD072D" w:rsidRDefault="00227289">
            <w:pPr>
              <w:pStyle w:val="af9"/>
              <w:adjustRightInd w:val="0"/>
              <w:spacing w:before="120" w:after="120" w:line="240" w:lineRule="atLeast"/>
              <w:jc w:val="center"/>
              <w:rPr>
                <w:rFonts w:ascii="ＭＳ ゴシック" w:eastAsia="ＭＳ ゴシック" w:hAnsi="ＭＳ ゴシック"/>
                <w:szCs w:val="21"/>
              </w:rPr>
            </w:pPr>
            <w:r w:rsidRPr="00FD072D">
              <w:rPr>
                <w:rFonts w:ascii="ＭＳ ゴシック" w:eastAsia="ＭＳ ゴシック" w:hAnsi="ＭＳ ゴシック" w:hint="eastAsia"/>
                <w:szCs w:val="21"/>
              </w:rPr>
              <w:t>研究開発項目</w:t>
            </w:r>
          </w:p>
        </w:tc>
        <w:tc>
          <w:tcPr>
            <w:tcW w:w="1665" w:type="dxa"/>
            <w:vAlign w:val="center"/>
          </w:tcPr>
          <w:p w:rsidR="00227289" w:rsidRPr="00FD072D" w:rsidRDefault="002F76E0" w:rsidP="00245876">
            <w:pPr>
              <w:adjustRightInd w:val="0"/>
              <w:snapToGrid w:val="0"/>
              <w:spacing w:before="120" w:after="120" w:line="240" w:lineRule="atLeast"/>
              <w:jc w:val="center"/>
              <w:rPr>
                <w:rFonts w:ascii="ＭＳ ゴシック" w:eastAsia="ＭＳ ゴシック" w:hAnsi="ＭＳ ゴシック"/>
                <w:szCs w:val="21"/>
              </w:rPr>
            </w:pPr>
            <w:r>
              <w:rPr>
                <w:rFonts w:ascii="ＭＳ ゴシック" w:eastAsia="ＭＳ ゴシック" w:hAnsi="ＭＳ ゴシック"/>
                <w:szCs w:val="21"/>
              </w:rPr>
              <w:t>2</w:t>
            </w:r>
            <w:r w:rsidR="00245876">
              <w:rPr>
                <w:rFonts w:ascii="ＭＳ ゴシック" w:eastAsia="ＭＳ ゴシック" w:hAnsi="ＭＳ ゴシック" w:hint="eastAsia"/>
                <w:szCs w:val="21"/>
              </w:rPr>
              <w:t>9</w:t>
            </w:r>
            <w:r w:rsidR="00227289" w:rsidRPr="00FD072D">
              <w:rPr>
                <w:rFonts w:ascii="ＭＳ ゴシック" w:eastAsia="ＭＳ ゴシック" w:hAnsi="ＭＳ ゴシック" w:hint="eastAsia"/>
                <w:szCs w:val="21"/>
              </w:rPr>
              <w:t>年度</w:t>
            </w:r>
          </w:p>
        </w:tc>
        <w:tc>
          <w:tcPr>
            <w:tcW w:w="1666" w:type="dxa"/>
            <w:vAlign w:val="center"/>
          </w:tcPr>
          <w:p w:rsidR="00227289" w:rsidRPr="00FD072D" w:rsidRDefault="00245876" w:rsidP="00245876">
            <w:pPr>
              <w:adjustRightInd w:val="0"/>
              <w:snapToGrid w:val="0"/>
              <w:spacing w:before="120" w:after="120"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30</w:t>
            </w:r>
            <w:r w:rsidR="00227289" w:rsidRPr="00FD072D">
              <w:rPr>
                <w:rFonts w:ascii="ＭＳ ゴシック" w:eastAsia="ＭＳ ゴシック" w:hAnsi="ＭＳ ゴシック" w:hint="eastAsia"/>
                <w:szCs w:val="21"/>
              </w:rPr>
              <w:t>年度</w:t>
            </w:r>
          </w:p>
        </w:tc>
        <w:tc>
          <w:tcPr>
            <w:tcW w:w="1665" w:type="dxa"/>
            <w:vAlign w:val="center"/>
          </w:tcPr>
          <w:p w:rsidR="00227289" w:rsidRPr="00FD072D" w:rsidRDefault="002F76E0" w:rsidP="00245876">
            <w:pPr>
              <w:adjustRightInd w:val="0"/>
              <w:snapToGrid w:val="0"/>
              <w:spacing w:before="120" w:after="120" w:line="240" w:lineRule="atLeast"/>
              <w:jc w:val="center"/>
              <w:rPr>
                <w:rFonts w:ascii="ＭＳ ゴシック" w:eastAsia="ＭＳ ゴシック" w:hAnsi="ＭＳ ゴシック"/>
                <w:szCs w:val="21"/>
              </w:rPr>
            </w:pPr>
            <w:r>
              <w:rPr>
                <w:rFonts w:ascii="ＭＳ ゴシック" w:eastAsia="ＭＳ ゴシック" w:hAnsi="ＭＳ ゴシック"/>
                <w:szCs w:val="21"/>
              </w:rPr>
              <w:t>3</w:t>
            </w:r>
            <w:r w:rsidR="00245876">
              <w:rPr>
                <w:rFonts w:ascii="ＭＳ ゴシック" w:eastAsia="ＭＳ ゴシック" w:hAnsi="ＭＳ ゴシック" w:hint="eastAsia"/>
                <w:szCs w:val="21"/>
              </w:rPr>
              <w:t>1</w:t>
            </w:r>
            <w:r w:rsidR="00227289" w:rsidRPr="00FD072D">
              <w:rPr>
                <w:rFonts w:ascii="ＭＳ ゴシック" w:eastAsia="ＭＳ ゴシック" w:hAnsi="ＭＳ ゴシック" w:hint="eastAsia"/>
                <w:szCs w:val="21"/>
              </w:rPr>
              <w:t>年度</w:t>
            </w:r>
          </w:p>
        </w:tc>
        <w:tc>
          <w:tcPr>
            <w:tcW w:w="1666" w:type="dxa"/>
            <w:vAlign w:val="center"/>
          </w:tcPr>
          <w:p w:rsidR="00227289" w:rsidRPr="00FD072D" w:rsidRDefault="00227289">
            <w:pPr>
              <w:adjustRightInd w:val="0"/>
              <w:snapToGrid w:val="0"/>
              <w:spacing w:before="120" w:after="120" w:line="240" w:lineRule="atLeast"/>
              <w:jc w:val="center"/>
              <w:rPr>
                <w:rFonts w:ascii="ＭＳ ゴシック" w:eastAsia="ＭＳ ゴシック" w:hAnsi="ＭＳ ゴシック"/>
                <w:sz w:val="20"/>
                <w:szCs w:val="20"/>
              </w:rPr>
            </w:pPr>
            <w:r w:rsidRPr="00FD072D">
              <w:rPr>
                <w:rFonts w:ascii="ＭＳ ゴシック" w:eastAsia="ＭＳ ゴシック" w:hAnsi="ＭＳ ゴシック" w:hint="eastAsia"/>
                <w:sz w:val="20"/>
                <w:szCs w:val="20"/>
              </w:rPr>
              <w:t>経費の総額</w:t>
            </w:r>
          </w:p>
        </w:tc>
      </w:tr>
      <w:tr w:rsidR="00227289" w:rsidRPr="00FD072D">
        <w:tc>
          <w:tcPr>
            <w:tcW w:w="3261" w:type="dxa"/>
          </w:tcPr>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(1)・・に関する研究</w:t>
            </w:r>
          </w:p>
          <w:p w:rsidR="00227289" w:rsidRPr="00FD072D" w:rsidRDefault="00227289">
            <w:pPr>
              <w:adjustRightInd w:val="0"/>
              <w:snapToGrid w:val="0"/>
              <w:spacing w:line="240" w:lineRule="atLeast"/>
              <w:ind w:left="431" w:hangingChars="200" w:hanging="431"/>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（細目まで記載）</w:t>
            </w: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①・・・に関する調査</w:t>
            </w: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rsidP="005A05E8">
            <w:pPr>
              <w:adjustRightInd w:val="0"/>
              <w:snapToGrid w:val="0"/>
              <w:spacing w:line="240" w:lineRule="atLeast"/>
              <w:ind w:left="2804" w:hangingChars="1300" w:hanging="2804"/>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②・・・に関する分析</w:t>
            </w:r>
            <w:r w:rsidR="00511EB7" w:rsidRPr="00FD072D">
              <w:rPr>
                <w:rFonts w:ascii="ＭＳ ゴシック" w:eastAsia="ＭＳ ゴシック" w:hAnsi="ＭＳ ゴシック" w:hint="eastAsia"/>
                <w:i/>
                <w:color w:val="FF0000"/>
                <w:szCs w:val="21"/>
              </w:rPr>
              <w:t xml:space="preserve">　　　　　　　　　　　　　　</w:t>
            </w: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(2)・・に関する研究</w:t>
            </w: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ind w:left="216" w:hangingChars="100" w:hanging="216"/>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(3)・・に関する運用指針作成</w:t>
            </w: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color w:val="FF0000"/>
                <w:szCs w:val="21"/>
              </w:rPr>
              <w:t xml:space="preserve">          ・</w:t>
            </w: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tc>
        <w:tc>
          <w:tcPr>
            <w:tcW w:w="1665" w:type="dxa"/>
          </w:tcPr>
          <w:p w:rsidR="00227289" w:rsidRPr="00FD072D" w:rsidRDefault="00227289">
            <w:pPr>
              <w:pStyle w:val="a7"/>
              <w:adjustRightInd w:val="0"/>
              <w:spacing w:line="240" w:lineRule="atLeast"/>
              <w:rPr>
                <w:rFonts w:ascii="ＭＳ ゴシック" w:eastAsia="ＭＳ ゴシック" w:hAnsi="ＭＳ ゴシック"/>
                <w:i/>
                <w:color w:val="FF0000"/>
                <w:szCs w:val="21"/>
              </w:rPr>
            </w:pPr>
          </w:p>
          <w:p w:rsidR="00227289" w:rsidRPr="00FD072D" w:rsidRDefault="00BD65C3">
            <w:pPr>
              <w:pStyle w:val="a7"/>
              <w:adjustRightIn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30080" behindDoc="0" locked="0" layoutInCell="1" allowOverlap="1" wp14:anchorId="03B49728" wp14:editId="42177CD3">
                      <wp:simplePos x="0" y="0"/>
                      <wp:positionH relativeFrom="column">
                        <wp:posOffset>87630</wp:posOffset>
                      </wp:positionH>
                      <wp:positionV relativeFrom="paragraph">
                        <wp:posOffset>53340</wp:posOffset>
                      </wp:positionV>
                      <wp:extent cx="1299210" cy="183515"/>
                      <wp:effectExtent l="635"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rPr>
                                      <w:rFonts w:ascii="ＭＳ ゴシック" w:eastAsia="ＭＳ ゴシック" w:hAnsi="ＭＳ ゴシック"/>
                                      <w:i/>
                                      <w:color w:val="FF0000"/>
                                    </w:rPr>
                                  </w:pPr>
                                  <w:r>
                                    <w:rPr>
                                      <w:rFonts w:ascii="ＭＳ ゴシック" w:eastAsia="ＭＳ ゴシック" w:hAnsi="ＭＳ ゴシック" w:hint="eastAsia"/>
                                      <w:i/>
                                      <w:color w:val="FF0000"/>
                                    </w:rPr>
                                    <w:t>・・の準備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B49728" id="_x0000_t202" coordsize="21600,21600" o:spt="202" path="m,l,21600r21600,l21600,xe">
                      <v:stroke joinstyle="miter"/>
                      <v:path gradientshapeok="t" o:connecttype="rect"/>
                    </v:shapetype>
                    <v:shape id="Text Box 16" o:spid="_x0000_s1026" type="#_x0000_t202" style="position:absolute;margin-left:6.9pt;margin-top:4.2pt;width:102.3pt;height:14.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I5rQIAAKs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" filled="f" stroked="f">
                      <v:textbox inset="0,0,0,0">
                        <w:txbxContent>
                          <w:p w:rsidR="00227289" w:rsidRDefault="00227289">
                            <w:pPr>
                              <w:rPr>
                                <w:rFonts w:ascii="ＭＳ ゴシック" w:eastAsia="ＭＳ ゴシック" w:hAnsi="ＭＳ ゴシック"/>
                                <w:i/>
                                <w:color w:val="FF0000"/>
                              </w:rPr>
                            </w:pPr>
                            <w:r>
                              <w:rPr>
                                <w:rFonts w:ascii="ＭＳ ゴシック" w:eastAsia="ＭＳ ゴシック" w:hAnsi="ＭＳ ゴシック" w:hint="eastAsia"/>
                                <w:i/>
                                <w:color w:val="FF0000"/>
                              </w:rPr>
                              <w:t>・・の準備</w:t>
                            </w:r>
                          </w:p>
                        </w:txbxContent>
                      </v:textbox>
                    </v:shape>
                  </w:pict>
                </mc:Fallback>
              </mc:AlternateContent>
            </w:r>
          </w:p>
          <w:p w:rsidR="00227289" w:rsidRPr="00FD072D" w:rsidRDefault="00BD65C3" w:rsidP="005A05E8">
            <w:pPr>
              <w:pStyle w:val="a7"/>
              <w:adjustRightInd w:val="0"/>
              <w:spacing w:line="240" w:lineRule="atLeast"/>
              <w:ind w:left="431" w:hangingChars="200" w:hanging="431"/>
              <w:rPr>
                <w:rFonts w:ascii="ＭＳ ゴシック" w:eastAsia="ＭＳ ゴシック" w:hAnsi="ＭＳ ゴシック"/>
                <w:i/>
                <w:color w:val="FF0000"/>
                <w:szCs w:val="21"/>
              </w:rPr>
            </w:pP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84352" behindDoc="0" locked="0" layoutInCell="1" allowOverlap="1" wp14:anchorId="1A1C7356" wp14:editId="5081650F">
                      <wp:simplePos x="0" y="0"/>
                      <wp:positionH relativeFrom="column">
                        <wp:posOffset>433070</wp:posOffset>
                      </wp:positionH>
                      <wp:positionV relativeFrom="paragraph">
                        <wp:posOffset>139065</wp:posOffset>
                      </wp:positionV>
                      <wp:extent cx="318135" cy="0"/>
                      <wp:effectExtent l="22225" t="57150" r="21590" b="57150"/>
                      <wp:wrapNone/>
                      <wp:docPr id="3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line">
                                <a:avLst/>
                              </a:prstGeom>
                              <a:noFill/>
                              <a:ln w="127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B03E33" id="Line 69"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10.95pt" to="59.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" strokecolor="red" strokeweight="1pt">
                      <v:stroke startarrow="block" endarrow="block"/>
                    </v:line>
                  </w:pict>
                </mc:Fallback>
              </mc:AlternateContent>
            </w:r>
            <w:r w:rsidR="00410F04" w:rsidRPr="00FD072D">
              <w:rPr>
                <w:rFonts w:ascii="ＭＳ ゴシック" w:eastAsia="ＭＳ ゴシック" w:hAnsi="ＭＳ ゴシック" w:hint="eastAsia"/>
                <w:i/>
                <w:color w:val="FF0000"/>
                <w:szCs w:val="21"/>
              </w:rPr>
              <w:t xml:space="preserve">　　　　　　（5,000）</w:t>
            </w:r>
          </w:p>
          <w:p w:rsidR="00227289" w:rsidRPr="00FD072D" w:rsidRDefault="00BD65C3">
            <w:pPr>
              <w:pStyle w:val="a7"/>
              <w:adjustRightIn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85376" behindDoc="0" locked="0" layoutInCell="1" allowOverlap="1" wp14:anchorId="0F0EE0D8" wp14:editId="48D483A1">
                      <wp:simplePos x="0" y="0"/>
                      <wp:positionH relativeFrom="column">
                        <wp:posOffset>327660</wp:posOffset>
                      </wp:positionH>
                      <wp:positionV relativeFrom="paragraph">
                        <wp:posOffset>727075</wp:posOffset>
                      </wp:positionV>
                      <wp:extent cx="1120775" cy="0"/>
                      <wp:effectExtent l="21590" t="57150" r="19685" b="57150"/>
                      <wp:wrapNone/>
                      <wp:docPr id="3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line">
                                <a:avLst/>
                              </a:prstGeom>
                              <a:noFill/>
                              <a:ln w="1270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595B09" id="Line 70"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57.25pt" to="114.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" strokecolor="red" strokeweight="1pt">
                      <v:stroke startarrow="block" endarrow="block"/>
                    </v:line>
                  </w:pict>
                </mc:Fallback>
              </mc:AlternateContent>
            </w:r>
            <w:r w:rsidRPr="00FD072D">
              <w:rPr>
                <w:noProof/>
              </w:rPr>
              <mc:AlternateContent>
                <mc:Choice Requires="wps">
                  <w:drawing>
                    <wp:anchor distT="0" distB="0" distL="114300" distR="114300" simplePos="0" relativeHeight="251686400" behindDoc="0" locked="0" layoutInCell="1" allowOverlap="1" wp14:anchorId="1BCA8411" wp14:editId="43394C14">
                      <wp:simplePos x="0" y="0"/>
                      <wp:positionH relativeFrom="column">
                        <wp:posOffset>333375</wp:posOffset>
                      </wp:positionH>
                      <wp:positionV relativeFrom="paragraph">
                        <wp:posOffset>671195</wp:posOffset>
                      </wp:positionV>
                      <wp:extent cx="761365" cy="281940"/>
                      <wp:effectExtent l="0" t="1270" r="1905" b="25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EB7" w:rsidRPr="005A05E8" w:rsidRDefault="00511EB7">
                                  <w:pPr>
                                    <w:rPr>
                                      <w:rFonts w:ascii="ＭＳ ゴシック" w:eastAsia="ＭＳ ゴシック" w:hAnsi="ＭＳ ゴシック"/>
                                      <w:i/>
                                      <w:color w:val="FF0000"/>
                                    </w:rPr>
                                  </w:pPr>
                                  <w:r w:rsidRPr="005A05E8">
                                    <w:rPr>
                                      <w:rFonts w:ascii="ＭＳ ゴシック" w:eastAsia="ＭＳ ゴシック" w:hAnsi="ＭＳ ゴシック" w:hint="eastAsia"/>
                                      <w:i/>
                                      <w:color w:val="FF0000"/>
                                    </w:rPr>
                                    <w:t>(8,000)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 o:spid="_x0000_s1028" type="#_x0000_t202" style="position:absolute;margin-left:26.25pt;margin-top:52.85pt;width:59.95pt;height:22.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gW2w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" filled="f" stroked="f">
                      <v:textbox>
                        <w:txbxContent>
                          <w:p w:rsidR="00511EB7" w:rsidRPr="005A05E8" w:rsidRDefault="00511EB7">
                            <w:pPr>
                              <w:rPr>
                                <w:rFonts w:ascii="ＭＳ ゴシック" w:eastAsia="ＭＳ ゴシック" w:hAnsi="ＭＳ ゴシック"/>
                                <w:i/>
                                <w:color w:val="FF0000"/>
                              </w:rPr>
                            </w:pPr>
                            <w:r w:rsidRPr="005A05E8">
                              <w:rPr>
                                <w:rFonts w:ascii="ＭＳ ゴシック" w:eastAsia="ＭＳ ゴシック" w:hAnsi="ＭＳ ゴシック" w:hint="eastAsia"/>
                                <w:i/>
                                <w:color w:val="FF0000"/>
                              </w:rPr>
                              <w:t>(8,000)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39296" behindDoc="0" locked="0" layoutInCell="1" allowOverlap="1" wp14:anchorId="0828752F" wp14:editId="13243E5B">
                      <wp:simplePos x="0" y="0"/>
                      <wp:positionH relativeFrom="column">
                        <wp:posOffset>452120</wp:posOffset>
                      </wp:positionH>
                      <wp:positionV relativeFrom="paragraph">
                        <wp:posOffset>3042920</wp:posOffset>
                      </wp:positionV>
                      <wp:extent cx="1680845" cy="0"/>
                      <wp:effectExtent l="22225" t="58420" r="20955" b="55880"/>
                      <wp:wrapNone/>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8AB24B" id="Line 1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39.6pt" to="167.95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38272" behindDoc="0" locked="0" layoutInCell="1" allowOverlap="1" wp14:anchorId="7078D7F6" wp14:editId="6701ED54">
                      <wp:simplePos x="0" y="0"/>
                      <wp:positionH relativeFrom="column">
                        <wp:posOffset>421005</wp:posOffset>
                      </wp:positionH>
                      <wp:positionV relativeFrom="paragraph">
                        <wp:posOffset>1811655</wp:posOffset>
                      </wp:positionV>
                      <wp:extent cx="648335" cy="0"/>
                      <wp:effectExtent l="19685" t="55880" r="17780" b="58420"/>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9DA133" id="Line 18"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42.65pt" to="84.2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37248" behindDoc="0" locked="0" layoutInCell="1" allowOverlap="1" wp14:anchorId="4FFA9E2F" wp14:editId="5C9355C7">
                      <wp:simplePos x="0" y="0"/>
                      <wp:positionH relativeFrom="column">
                        <wp:posOffset>433070</wp:posOffset>
                      </wp:positionH>
                      <wp:positionV relativeFrom="paragraph">
                        <wp:posOffset>953135</wp:posOffset>
                      </wp:positionV>
                      <wp:extent cx="1692275" cy="0"/>
                      <wp:effectExtent l="22225" t="54610" r="19050" b="5969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22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995E01" id="Line 19"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75.05pt" to="167.3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29056" behindDoc="0" locked="0" layoutInCell="1" allowOverlap="1" wp14:anchorId="1B4E91EE" wp14:editId="30411ABF">
                      <wp:simplePos x="0" y="0"/>
                      <wp:positionH relativeFrom="column">
                        <wp:posOffset>419100</wp:posOffset>
                      </wp:positionH>
                      <wp:positionV relativeFrom="paragraph">
                        <wp:posOffset>106680</wp:posOffset>
                      </wp:positionV>
                      <wp:extent cx="642620" cy="0"/>
                      <wp:effectExtent l="17780" t="55880" r="15875" b="58420"/>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EB3C13" id="Line 20"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4pt" to="8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31104" behindDoc="0" locked="0" layoutInCell="1" allowOverlap="1" wp14:anchorId="4CABEF92" wp14:editId="7B129A3D">
                      <wp:simplePos x="0" y="0"/>
                      <wp:positionH relativeFrom="column">
                        <wp:posOffset>127635</wp:posOffset>
                      </wp:positionH>
                      <wp:positionV relativeFrom="paragraph">
                        <wp:posOffset>177800</wp:posOffset>
                      </wp:positionV>
                      <wp:extent cx="614680" cy="184150"/>
                      <wp:effectExtent l="2540" t="3175" r="1905" b="317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841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p w:rsidR="00227289" w:rsidRDefault="00227289">
                                  <w:pPr>
                                    <w:ind w:firstLineChars="100" w:firstLine="216"/>
                                    <w:rPr>
                                      <w:rFonts w:ascii="ＭＳ 明朝" w:hAnsi="ＭＳ 明朝"/>
                                      <w:i/>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29" type="#_x0000_t202" style="position:absolute;margin-left:10.05pt;margin-top:14pt;width:48.4pt;height:1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" filled="f" fillcolor="#92d050" stroked="f">
                      <v:textbox inset="0,0,0,0">
                        <w:txbxContent>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20,000</w:t>
                            </w:r>
                          </w:p>
                          <w:p w:rsidR="00227289" w:rsidRDefault="00227289">
                            <w:pPr>
                              <w:ind w:firstLineChars="100" w:firstLine="216"/>
                              <w:rPr>
                                <w:rFonts w:ascii="ＭＳ 明朝" w:hAnsi="ＭＳ 明朝" w:hint="eastAsia"/>
                                <w:i/>
                                <w:color w:val="FF0000"/>
                              </w:rPr>
                            </w:pP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45440" behindDoc="0" locked="0" layoutInCell="1" allowOverlap="1" wp14:anchorId="13B40D13" wp14:editId="7D664F91">
                      <wp:simplePos x="0" y="0"/>
                      <wp:positionH relativeFrom="column">
                        <wp:posOffset>172085</wp:posOffset>
                      </wp:positionH>
                      <wp:positionV relativeFrom="paragraph">
                        <wp:posOffset>3084830</wp:posOffset>
                      </wp:positionV>
                      <wp:extent cx="571500" cy="184150"/>
                      <wp:effectExtent l="0" t="0" r="635" b="127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30" type="#_x0000_t202" style="position:absolute;margin-left:13.55pt;margin-top:242.9pt;width:45pt;height: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" filled="f" fillcolor="#92d050" stroked="f">
                      <v:textbox inset="0,0,0,0">
                        <w:txbxContent>
                          <w:p w:rsidR="00227289" w:rsidRDefault="00227289">
                            <w:pPr>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46464" behindDoc="0" locked="0" layoutInCell="1" allowOverlap="1" wp14:anchorId="59075A52" wp14:editId="0A20E451">
                      <wp:simplePos x="0" y="0"/>
                      <wp:positionH relativeFrom="column">
                        <wp:posOffset>141605</wp:posOffset>
                      </wp:positionH>
                      <wp:positionV relativeFrom="paragraph">
                        <wp:posOffset>1866265</wp:posOffset>
                      </wp:positionV>
                      <wp:extent cx="597535" cy="18669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031" type="#_x0000_t202" style="position:absolute;margin-left:11.15pt;margin-top:146.95pt;width:47.05pt;height:14.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" filled="f" fillcolor="#92d050" stroked="f">
                      <v:textbox inset="0,0,0,0">
                        <w:txbxContent>
                          <w:p w:rsidR="00227289" w:rsidRDefault="00227289">
                            <w:pPr>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44416" behindDoc="0" locked="0" layoutInCell="1" allowOverlap="1" wp14:anchorId="2AE3B9D0" wp14:editId="7D5C37DA">
                      <wp:simplePos x="0" y="0"/>
                      <wp:positionH relativeFrom="column">
                        <wp:posOffset>333375</wp:posOffset>
                      </wp:positionH>
                      <wp:positionV relativeFrom="paragraph">
                        <wp:posOffset>992505</wp:posOffset>
                      </wp:positionV>
                      <wp:extent cx="417830" cy="228600"/>
                      <wp:effectExtent l="0" t="0" r="2540" b="127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32" type="#_x0000_t202" style="position:absolute;margin-left:26.25pt;margin-top:78.15pt;width:32.9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jk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" filled="f" stroked="f">
                      <v:textbox inset="0,0,0,0">
                        <w:txbxContent>
                          <w:p w:rsidR="00227289" w:rsidRDefault="00227289">
                            <w:pPr>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p>
        </w:tc>
        <w:tc>
          <w:tcPr>
            <w:tcW w:w="1666" w:type="dxa"/>
          </w:tcPr>
          <w:p w:rsidR="00227289" w:rsidRPr="00FD072D" w:rsidRDefault="00BD65C3">
            <w:pPr>
              <w:pStyle w:val="a7"/>
              <w:adjustRightIn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47488" behindDoc="0" locked="0" layoutInCell="1" allowOverlap="1">
                      <wp:simplePos x="0" y="0"/>
                      <wp:positionH relativeFrom="column">
                        <wp:posOffset>211455</wp:posOffset>
                      </wp:positionH>
                      <wp:positionV relativeFrom="paragraph">
                        <wp:posOffset>1684020</wp:posOffset>
                      </wp:positionV>
                      <wp:extent cx="532130" cy="227965"/>
                      <wp:effectExtent l="635" t="0" r="635" b="190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8" o:spid="_x0000_s1032" type="#_x0000_t202" style="position:absolute;margin-left:16.65pt;margin-top:132.6pt;width:41.9pt;height:17.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UT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" filled="f" stroked="f">
                      <v:textbox inset="0,0,0,0">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43392" behindDoc="0" locked="0" layoutInCell="1" allowOverlap="1">
                      <wp:simplePos x="0" y="0"/>
                      <wp:positionH relativeFrom="column">
                        <wp:posOffset>12700</wp:posOffset>
                      </wp:positionH>
                      <wp:positionV relativeFrom="paragraph">
                        <wp:posOffset>3883660</wp:posOffset>
                      </wp:positionV>
                      <wp:extent cx="2117725" cy="0"/>
                      <wp:effectExtent l="20955" t="55245" r="23495" b="59055"/>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77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FCB5C1" id="Line 25" o:spid="_x0000_s1026" style="position:absolute;left:0;text-align:lef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05.8pt" to="167.75pt,3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41344" behindDoc="0" locked="0" layoutInCell="1" allowOverlap="1">
                      <wp:simplePos x="0" y="0"/>
                      <wp:positionH relativeFrom="column">
                        <wp:posOffset>12700</wp:posOffset>
                      </wp:positionH>
                      <wp:positionV relativeFrom="paragraph">
                        <wp:posOffset>2637790</wp:posOffset>
                      </wp:positionV>
                      <wp:extent cx="1071245" cy="0"/>
                      <wp:effectExtent l="20955" t="57150" r="22225" b="5715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12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6784AE" id="Line 26"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7.7pt" to="85.35pt,2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32128" behindDoc="0" locked="0" layoutInCell="1" allowOverlap="1">
                      <wp:simplePos x="0" y="0"/>
                      <wp:positionH relativeFrom="column">
                        <wp:posOffset>5080</wp:posOffset>
                      </wp:positionH>
                      <wp:positionV relativeFrom="paragraph">
                        <wp:posOffset>936625</wp:posOffset>
                      </wp:positionV>
                      <wp:extent cx="2133600" cy="0"/>
                      <wp:effectExtent l="22860" t="60960" r="24765" b="62865"/>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A94F5F" id="Line 27"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75pt" to="168.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49536" behindDoc="0" locked="0" layoutInCell="1" allowOverlap="1">
                      <wp:simplePos x="0" y="0"/>
                      <wp:positionH relativeFrom="column">
                        <wp:posOffset>287655</wp:posOffset>
                      </wp:positionH>
                      <wp:positionV relativeFrom="paragraph">
                        <wp:posOffset>3928745</wp:posOffset>
                      </wp:positionV>
                      <wp:extent cx="444500" cy="223520"/>
                      <wp:effectExtent l="635" t="0" r="254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352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34" type="#_x0000_t202" style="position:absolute;margin-left:22.65pt;margin-top:309.35pt;width:35pt;height:1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" filled="f" fillcolor="#92d050" stroked="f">
                      <v:textbox inset="0,0,0,0">
                        <w:txbxContent>
                          <w:p w:rsidR="00227289" w:rsidRDefault="00227289">
                            <w:pPr>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4656" behindDoc="0" locked="0" layoutInCell="1" allowOverlap="1">
                      <wp:simplePos x="0" y="0"/>
                      <wp:positionH relativeFrom="column">
                        <wp:posOffset>321945</wp:posOffset>
                      </wp:positionH>
                      <wp:positionV relativeFrom="paragraph">
                        <wp:posOffset>3598545</wp:posOffset>
                      </wp:positionV>
                      <wp:extent cx="419735" cy="146685"/>
                      <wp:effectExtent l="0" t="0" r="254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4668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35" type="#_x0000_t202" style="position:absolute;margin-left:25.35pt;margin-top:283.35pt;width:33.0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" filled="f" fillcolor="#92d050" stroked="f">
                      <v:textbox inset="0,0,0,0">
                        <w:txbxContent>
                          <w:p w:rsidR="00227289" w:rsidRDefault="00227289">
                            <w:pPr>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3632" behindDoc="0" locked="0" layoutInCell="1" allowOverlap="1">
                      <wp:simplePos x="0" y="0"/>
                      <wp:positionH relativeFrom="column">
                        <wp:posOffset>323215</wp:posOffset>
                      </wp:positionH>
                      <wp:positionV relativeFrom="paragraph">
                        <wp:posOffset>2655570</wp:posOffset>
                      </wp:positionV>
                      <wp:extent cx="419735" cy="146685"/>
                      <wp:effectExtent l="0" t="0" r="127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4668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 o:spid="_x0000_s1036" type="#_x0000_t202" style="position:absolute;margin-left:25.45pt;margin-top:209.1pt;width:33.05pt;height:1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" filled="f" fillcolor="#92d050" stroked="f">
                      <v:textbox inset="0,0,0,0">
                        <w:txbxContent>
                          <w:p w:rsidR="00227289" w:rsidRDefault="00227289">
                            <w:pPr>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34176" behindDoc="0" locked="0" layoutInCell="1" allowOverlap="1">
                      <wp:simplePos x="0" y="0"/>
                      <wp:positionH relativeFrom="column">
                        <wp:posOffset>128905</wp:posOffset>
                      </wp:positionH>
                      <wp:positionV relativeFrom="paragraph">
                        <wp:posOffset>992505</wp:posOffset>
                      </wp:positionV>
                      <wp:extent cx="612140" cy="237490"/>
                      <wp:effectExtent l="3810" t="2540" r="3175"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3749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p w:rsidR="00227289" w:rsidRDefault="00227289">
                                  <w:pPr>
                                    <w:jc w:val="right"/>
                                    <w:rPr>
                                      <w:i/>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37" type="#_x0000_t202" style="position:absolute;margin-left:10.15pt;margin-top:78.15pt;width:48.2pt;height:18.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" filled="f" fillcolor="#92d050" stroked="f">
                      <v:textbox inset="0,0,0,0">
                        <w:txbxContent>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p w:rsidR="00227289" w:rsidRDefault="00227289">
                            <w:pPr>
                              <w:jc w:val="right"/>
                              <w:rPr>
                                <w:rFonts w:hint="eastAsia"/>
                                <w:i/>
                                <w:color w:val="FF0000"/>
                              </w:rPr>
                            </w:pP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33152" behindDoc="0" locked="0" layoutInCell="1" allowOverlap="1">
                      <wp:simplePos x="0" y="0"/>
                      <wp:positionH relativeFrom="column">
                        <wp:posOffset>515620</wp:posOffset>
                      </wp:positionH>
                      <wp:positionV relativeFrom="paragraph">
                        <wp:posOffset>731520</wp:posOffset>
                      </wp:positionV>
                      <wp:extent cx="2058035" cy="22225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rPr>
                                      <w:rFonts w:ascii="ＭＳ ゴシック" w:eastAsia="ＭＳ ゴシック" w:hAnsi="ＭＳ ゴシック"/>
                                      <w:i/>
                                      <w:color w:val="FF0000"/>
                                    </w:rPr>
                                  </w:pPr>
                                  <w:r>
                                    <w:rPr>
                                      <w:rFonts w:ascii="ＭＳ ゴシック" w:eastAsia="ＭＳ ゴシック" w:hAnsi="ＭＳ ゴシック" w:hint="eastAsia"/>
                                      <w:i/>
                                      <w:color w:val="FF0000"/>
                                    </w:rPr>
                                    <w:t>・・の調査及び分析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38" type="#_x0000_t202" style="position:absolute;margin-left:40.6pt;margin-top:57.6pt;width:162.05pt;height:1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5PswIAALM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" filled="f" stroked="f">
                      <v:textbox inset="0,0,0,0">
                        <w:txbxContent>
                          <w:p w:rsidR="00227289" w:rsidRDefault="00227289">
                            <w:pPr>
                              <w:rPr>
                                <w:rFonts w:ascii="ＭＳ ゴシック" w:eastAsia="ＭＳ ゴシック" w:hAnsi="ＭＳ ゴシック" w:hint="eastAsia"/>
                                <w:i/>
                                <w:color w:val="FF0000"/>
                              </w:rPr>
                            </w:pPr>
                            <w:r>
                              <w:rPr>
                                <w:rFonts w:ascii="ＭＳ ゴシック" w:eastAsia="ＭＳ ゴシック" w:hAnsi="ＭＳ ゴシック" w:hint="eastAsia"/>
                                <w:i/>
                                <w:color w:val="FF0000"/>
                              </w:rPr>
                              <w:t>・・の調査及び分析</w:t>
                            </w:r>
                          </w:p>
                        </w:txbxContent>
                      </v:textbox>
                    </v:shape>
                  </w:pict>
                </mc:Fallback>
              </mc:AlternateContent>
            </w:r>
          </w:p>
        </w:tc>
        <w:tc>
          <w:tcPr>
            <w:tcW w:w="1665" w:type="dxa"/>
          </w:tcPr>
          <w:p w:rsidR="00227289" w:rsidRPr="00FD072D" w:rsidRDefault="00BD65C3">
            <w:pPr>
              <w:pStyle w:val="a7"/>
              <w:adjustRightIn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6704" behindDoc="0" locked="0" layoutInCell="1" allowOverlap="1">
                      <wp:simplePos x="0" y="0"/>
                      <wp:positionH relativeFrom="column">
                        <wp:posOffset>29845</wp:posOffset>
                      </wp:positionH>
                      <wp:positionV relativeFrom="paragraph">
                        <wp:posOffset>4231005</wp:posOffset>
                      </wp:positionV>
                      <wp:extent cx="1042670" cy="0"/>
                      <wp:effectExtent l="19685" t="59690" r="23495" b="5461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88714" id="Line 3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33.15pt" to="84.45pt,3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7728" behindDoc="0" locked="0" layoutInCell="1" allowOverlap="1">
                      <wp:simplePos x="0" y="0"/>
                      <wp:positionH relativeFrom="column">
                        <wp:posOffset>314960</wp:posOffset>
                      </wp:positionH>
                      <wp:positionV relativeFrom="paragraph">
                        <wp:posOffset>4271645</wp:posOffset>
                      </wp:positionV>
                      <wp:extent cx="419735" cy="146685"/>
                      <wp:effectExtent l="0" t="0" r="0" b="635"/>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4668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39" type="#_x0000_t202" style="position:absolute;margin-left:24.8pt;margin-top:336.35pt;width:33.0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" filled="f" fillcolor="#92d050" stroked="f">
                      <v:textbox inset="0,0,0,0">
                        <w:txbxContent>
                          <w:p w:rsidR="00227289" w:rsidRDefault="00227289">
                            <w:pPr>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42368" behindDoc="0" locked="0" layoutInCell="1" allowOverlap="1">
                      <wp:simplePos x="0" y="0"/>
                      <wp:positionH relativeFrom="column">
                        <wp:posOffset>20955</wp:posOffset>
                      </wp:positionH>
                      <wp:positionV relativeFrom="paragraph">
                        <wp:posOffset>2928620</wp:posOffset>
                      </wp:positionV>
                      <wp:extent cx="1060450" cy="0"/>
                      <wp:effectExtent l="20320" t="62230" r="24130" b="6159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79CC27" id="Line 36"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30.6pt" to="85.15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40320" behindDoc="0" locked="0" layoutInCell="1" allowOverlap="1">
                      <wp:simplePos x="0" y="0"/>
                      <wp:positionH relativeFrom="column">
                        <wp:posOffset>11430</wp:posOffset>
                      </wp:positionH>
                      <wp:positionV relativeFrom="paragraph">
                        <wp:posOffset>1753870</wp:posOffset>
                      </wp:positionV>
                      <wp:extent cx="1069975" cy="0"/>
                      <wp:effectExtent l="20320" t="59055" r="24130" b="55245"/>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9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98B89C" id="Line 37" o:spid="_x0000_s1026" style="position:absolute;left:0;text-align:lef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1pt" to="85.1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" strokeweight="1pt">
                      <v:stroke startarrow="block" endarrow="block"/>
                    </v:lin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2608" behindDoc="0" locked="0" layoutInCell="1" allowOverlap="1">
                      <wp:simplePos x="0" y="0"/>
                      <wp:positionH relativeFrom="column">
                        <wp:posOffset>335915</wp:posOffset>
                      </wp:positionH>
                      <wp:positionV relativeFrom="paragraph">
                        <wp:posOffset>1794510</wp:posOffset>
                      </wp:positionV>
                      <wp:extent cx="417830" cy="228600"/>
                      <wp:effectExtent l="1905" t="4445"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40" type="#_x0000_t202" style="position:absolute;margin-left:26.45pt;margin-top:141.3pt;width:32.9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" filled="f" fillcolor="#92d050" stroked="f">
                      <v:textbox inset="0,0,0,0">
                        <w:txbxContent>
                          <w:p w:rsidR="00227289" w:rsidRDefault="00227289">
                            <w:pPr>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35200" behindDoc="0" locked="0" layoutInCell="1" allowOverlap="1">
                      <wp:simplePos x="0" y="0"/>
                      <wp:positionH relativeFrom="column">
                        <wp:posOffset>330200</wp:posOffset>
                      </wp:positionH>
                      <wp:positionV relativeFrom="paragraph">
                        <wp:posOffset>994410</wp:posOffset>
                      </wp:positionV>
                      <wp:extent cx="413385" cy="187960"/>
                      <wp:effectExtent l="0" t="4445" r="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41" type="#_x0000_t202" style="position:absolute;margin-left:26pt;margin-top:78.3pt;width:32.55pt;height:14.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" filled="f" fillcolor="#92d050" stroked="f">
                      <v:textbox inset="0,0,0,0">
                        <w:txbxContent>
                          <w:p w:rsidR="00227289" w:rsidRDefault="00227289">
                            <w:pPr>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5680" behindDoc="0" locked="0" layoutInCell="1" allowOverlap="1">
                      <wp:simplePos x="0" y="0"/>
                      <wp:positionH relativeFrom="column">
                        <wp:posOffset>284480</wp:posOffset>
                      </wp:positionH>
                      <wp:positionV relativeFrom="paragraph">
                        <wp:posOffset>3921760</wp:posOffset>
                      </wp:positionV>
                      <wp:extent cx="444500" cy="223520"/>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352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42" type="#_x0000_t202" style="position:absolute;margin-left:22.4pt;margin-top:308.8pt;width:35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" filled="f" fillcolor="#92d050" stroked="f">
                      <v:textbox inset="0,0,0,0">
                        <w:txbxContent>
                          <w:p w:rsidR="00227289" w:rsidRDefault="00227289">
                            <w:pPr>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48512" behindDoc="0" locked="0" layoutInCell="1" allowOverlap="1">
                      <wp:simplePos x="0" y="0"/>
                      <wp:positionH relativeFrom="column">
                        <wp:posOffset>314960</wp:posOffset>
                      </wp:positionH>
                      <wp:positionV relativeFrom="paragraph">
                        <wp:posOffset>2978785</wp:posOffset>
                      </wp:positionV>
                      <wp:extent cx="419735" cy="146685"/>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4668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 o:spid="_x0000_s1043" type="#_x0000_t202" style="position:absolute;margin-left:24.8pt;margin-top:234.55pt;width:33.05pt;height:1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" filled="f" fillcolor="#92d050" stroked="f">
                      <v:textbox inset="0,0,0,0">
                        <w:txbxContent>
                          <w:p w:rsidR="00227289" w:rsidRDefault="00227289">
                            <w:pPr>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p>
        </w:tc>
        <w:tc>
          <w:tcPr>
            <w:tcW w:w="1666" w:type="dxa"/>
          </w:tcPr>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227289">
            <w:pPr>
              <w:adjustRightInd w:val="0"/>
              <w:snapToGrid w:val="0"/>
              <w:spacing w:line="240" w:lineRule="atLeast"/>
              <w:rPr>
                <w:rFonts w:ascii="ＭＳ ゴシック" w:eastAsia="ＭＳ ゴシック" w:hAnsi="ＭＳ ゴシック"/>
                <w:i/>
                <w:color w:val="FF0000"/>
                <w:szCs w:val="21"/>
              </w:rPr>
            </w:pPr>
          </w:p>
          <w:p w:rsidR="00227289" w:rsidRPr="00FD072D" w:rsidRDefault="00BD65C3">
            <w:pPr>
              <w:adjustRightInd w:val="0"/>
              <w:snapToGrid w:val="0"/>
              <w:spacing w:line="240" w:lineRule="atLeast"/>
              <w:rPr>
                <w:rFonts w:ascii="ＭＳ ゴシック" w:eastAsia="ＭＳ ゴシック" w:hAnsi="ＭＳ ゴシック"/>
                <w:i/>
                <w:color w:val="FF0000"/>
                <w:szCs w:val="21"/>
              </w:rPr>
            </w:pP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0560" behindDoc="0" locked="0" layoutInCell="1" allowOverlap="1">
                      <wp:simplePos x="0" y="0"/>
                      <wp:positionH relativeFrom="column">
                        <wp:posOffset>25400</wp:posOffset>
                      </wp:positionH>
                      <wp:positionV relativeFrom="paragraph">
                        <wp:posOffset>843915</wp:posOffset>
                      </wp:positionV>
                      <wp:extent cx="659130" cy="340360"/>
                      <wp:effectExtent l="0" t="1270" r="1905" b="127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4036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EB7" w:rsidRDefault="00511EB7" w:rsidP="00511EB7">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(8,000)</w:t>
                                  </w:r>
                                </w:p>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p w:rsidR="00511EB7" w:rsidRDefault="00511EB7" w:rsidP="00C12373">
                                  <w:pPr>
                                    <w:ind w:firstLineChars="100" w:firstLine="216"/>
                                    <w:jc w:val="right"/>
                                    <w:rPr>
                                      <w:rFonts w:ascii="ＭＳ ゴシック" w:eastAsia="ＭＳ ゴシック" w:hAnsi="ＭＳ ゴシック"/>
                                      <w:i/>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1" o:spid="_x0000_s1044" type="#_x0000_t202" style="position:absolute;margin-left:2pt;margin-top:66.45pt;width:51.9pt;height:2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" filled="f" fillcolor="#92d050" stroked="f">
                      <v:textbox inset="0,0,0,0">
                        <w:txbxContent>
                          <w:p w:rsidR="00511EB7" w:rsidRDefault="00511EB7" w:rsidP="00511EB7">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(8,000)</w:t>
                            </w:r>
                          </w:p>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20,000</w:t>
                            </w:r>
                          </w:p>
                          <w:p w:rsidR="00511EB7" w:rsidRDefault="00511EB7" w:rsidP="00C12373">
                            <w:pPr>
                              <w:ind w:firstLineChars="100" w:firstLine="216"/>
                              <w:jc w:val="right"/>
                              <w:rPr>
                                <w:rFonts w:ascii="ＭＳ ゴシック" w:eastAsia="ＭＳ ゴシック" w:hAnsi="ＭＳ ゴシック" w:hint="eastAsia"/>
                                <w:i/>
                                <w:color w:val="FF0000"/>
                              </w:rPr>
                            </w:pP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64896" behindDoc="0" locked="0" layoutInCell="1" allowOverlap="1">
                      <wp:simplePos x="0" y="0"/>
                      <wp:positionH relativeFrom="column">
                        <wp:posOffset>12700</wp:posOffset>
                      </wp:positionH>
                      <wp:positionV relativeFrom="paragraph">
                        <wp:posOffset>3721735</wp:posOffset>
                      </wp:positionV>
                      <wp:extent cx="659130" cy="215265"/>
                      <wp:effectExtent l="2540" t="2540" r="0" b="127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2" o:spid="_x0000_s1045" type="#_x0000_t202" style="position:absolute;margin-left:1pt;margin-top:293.05pt;width:51.9pt;height:1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" filled="f" fillcolor="#92d050" stroked="f">
                      <v:textbox inset="0,0,0,0">
                        <w:txbxContent>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63872" behindDoc="0" locked="0" layoutInCell="1" allowOverlap="1">
                      <wp:simplePos x="0" y="0"/>
                      <wp:positionH relativeFrom="column">
                        <wp:posOffset>12700</wp:posOffset>
                      </wp:positionH>
                      <wp:positionV relativeFrom="paragraph">
                        <wp:posOffset>3353435</wp:posOffset>
                      </wp:positionV>
                      <wp:extent cx="669290" cy="302260"/>
                      <wp:effectExtent l="2540" t="0" r="4445"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046" type="#_x0000_t202" style="position:absolute;margin-left:1pt;margin-top:264.05pt;width:52.7pt;height:2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" filled="f" fillcolor="#92d050" stroked="f">
                      <v:textbox inset="0,0,0,0">
                        <w:txbxContent>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20,000</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62848" behindDoc="0" locked="0" layoutInCell="1" allowOverlap="1">
                      <wp:simplePos x="0" y="0"/>
                      <wp:positionH relativeFrom="column">
                        <wp:posOffset>15240</wp:posOffset>
                      </wp:positionH>
                      <wp:positionV relativeFrom="paragraph">
                        <wp:posOffset>2419350</wp:posOffset>
                      </wp:positionV>
                      <wp:extent cx="659130" cy="215265"/>
                      <wp:effectExtent l="0" t="0" r="254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47" type="#_x0000_t202" style="position:absolute;margin-left:1.2pt;margin-top:190.5pt;width:51.9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" filled="f" fillcolor="#92d050" stroked="f">
                      <v:textbox inset="0,0,0,0">
                        <w:txbxContent>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61824" behindDoc="0" locked="0" layoutInCell="1" allowOverlap="1">
                      <wp:simplePos x="0" y="0"/>
                      <wp:positionH relativeFrom="column">
                        <wp:posOffset>17780</wp:posOffset>
                      </wp:positionH>
                      <wp:positionV relativeFrom="paragraph">
                        <wp:posOffset>2128520</wp:posOffset>
                      </wp:positionV>
                      <wp:extent cx="659130" cy="215265"/>
                      <wp:effectExtent l="0" t="0" r="0" b="381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048" type="#_x0000_t202" style="position:absolute;margin-left:1.4pt;margin-top:167.6pt;width:51.9pt;height:1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" filled="f" fillcolor="#92d050" stroked="f">
                      <v:textbox inset="0,0,0,0">
                        <w:txbxContent>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60800" behindDoc="0" locked="0" layoutInCell="1" allowOverlap="1">
                      <wp:simplePos x="0" y="0"/>
                      <wp:positionH relativeFrom="column">
                        <wp:posOffset>20320</wp:posOffset>
                      </wp:positionH>
                      <wp:positionV relativeFrom="paragraph">
                        <wp:posOffset>1821180</wp:posOffset>
                      </wp:positionV>
                      <wp:extent cx="659130" cy="215265"/>
                      <wp:effectExtent l="635" t="0"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6" o:spid="_x0000_s1049" type="#_x0000_t202" style="position:absolute;margin-left:1.6pt;margin-top:143.4pt;width:51.9pt;height:1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" filled="f" fillcolor="#92d050" stroked="f">
                      <v:textbox inset="0,0,0,0">
                        <w:txbxContent>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1244600</wp:posOffset>
                      </wp:positionV>
                      <wp:extent cx="659130" cy="215265"/>
                      <wp:effectExtent l="3175" t="1905" r="4445" b="1905"/>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7" o:spid="_x0000_s1050" type="#_x0000_t202" style="position:absolute;margin-left:1.8pt;margin-top:98pt;width:51.9pt;height:1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" filled="f" fillcolor="#92d050" stroked="f">
                      <v:textbox inset="0,0,0,0">
                        <w:txbxContent>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10,000</w:t>
                            </w:r>
                          </w:p>
                        </w:txbxContent>
                      </v:textbox>
                    </v:shape>
                  </w:pict>
                </mc:Fallback>
              </mc:AlternateContent>
            </w:r>
            <w:r w:rsidRPr="00FD072D">
              <w:rPr>
                <w:rFonts w:ascii="ＭＳ ゴシック" w:eastAsia="ＭＳ ゴシック" w:hAnsi="ＭＳ ゴシック" w:hint="eastAsia"/>
                <w:i/>
                <w:noProof/>
                <w:color w:val="FF0000"/>
                <w:szCs w:val="21"/>
              </w:rPr>
              <mc:AlternateContent>
                <mc:Choice Requires="wps">
                  <w:drawing>
                    <wp:anchor distT="0" distB="0" distL="114300" distR="114300" simplePos="0" relativeHeight="251658752" behindDoc="0" locked="0" layoutInCell="1" allowOverlap="1">
                      <wp:simplePos x="0" y="0"/>
                      <wp:positionH relativeFrom="column">
                        <wp:posOffset>106680</wp:posOffset>
                      </wp:positionH>
                      <wp:positionV relativeFrom="paragraph">
                        <wp:posOffset>444500</wp:posOffset>
                      </wp:positionV>
                      <wp:extent cx="575310" cy="254000"/>
                      <wp:effectExtent l="1270" t="1905" r="4445" b="127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051" type="#_x0000_t202" style="position:absolute;margin-left:8.4pt;margin-top:35pt;width:45.3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" filled="f" fillcolor="#92d050" stroked="f">
                      <v:textbox inset="0,0,0,0">
                        <w:txbxContent>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20,000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51584" behindDoc="0" locked="0" layoutInCell="1" allowOverlap="1">
                      <wp:simplePos x="0" y="0"/>
                      <wp:positionH relativeFrom="column">
                        <wp:posOffset>15240</wp:posOffset>
                      </wp:positionH>
                      <wp:positionV relativeFrom="paragraph">
                        <wp:posOffset>3041650</wp:posOffset>
                      </wp:positionV>
                      <wp:extent cx="669290" cy="302260"/>
                      <wp:effectExtent l="0" t="0" r="1905" b="381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9" o:spid="_x0000_s1052" type="#_x0000_t202" style="position:absolute;margin-left:1.2pt;margin-top:239.5pt;width:52.7pt;height:2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" filled="f" fillcolor="#92d050" stroked="f">
                      <v:textbox inset="0,0,0,0">
                        <w:txbxContent>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20,000</w:t>
                            </w:r>
                          </w:p>
                        </w:txbxContent>
                      </v:textbox>
                    </v:shape>
                  </w:pict>
                </mc:Fallback>
              </mc:AlternateContent>
            </w:r>
            <w:r w:rsidRPr="00FD072D">
              <w:rPr>
                <w:rFonts w:ascii="ＭＳ ゴシック" w:eastAsia="ＭＳ ゴシック" w:hAnsi="ＭＳ ゴシック"/>
                <w:i/>
                <w:noProof/>
                <w:color w:val="FF0000"/>
                <w:szCs w:val="21"/>
              </w:rPr>
              <mc:AlternateContent>
                <mc:Choice Requires="wps">
                  <w:drawing>
                    <wp:anchor distT="0" distB="0" distL="114300" distR="114300" simplePos="0" relativeHeight="251636224" behindDoc="0" locked="0" layoutInCell="1" allowOverlap="1">
                      <wp:simplePos x="0" y="0"/>
                      <wp:positionH relativeFrom="column">
                        <wp:posOffset>109220</wp:posOffset>
                      </wp:positionH>
                      <wp:positionV relativeFrom="paragraph">
                        <wp:posOffset>132080</wp:posOffset>
                      </wp:positionV>
                      <wp:extent cx="575310" cy="254000"/>
                      <wp:effectExtent l="3810" t="3810" r="1905"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289" w:rsidRDefault="00227289">
                                  <w:pPr>
                                    <w:ind w:firstLineChars="100" w:firstLine="216"/>
                                    <w:jc w:val="right"/>
                                    <w:rPr>
                                      <w:rFonts w:ascii="ＭＳ ゴシック" w:eastAsia="ＭＳ ゴシック" w:hAnsi="ＭＳ ゴシック"/>
                                      <w:i/>
                                      <w:color w:val="FF0000"/>
                                    </w:rPr>
                                  </w:pPr>
                                  <w:r>
                                    <w:rPr>
                                      <w:rFonts w:ascii="ＭＳ ゴシック" w:eastAsia="ＭＳ ゴシック" w:hAnsi="ＭＳ ゴシック" w:hint="eastAsia"/>
                                      <w:i/>
                                      <w:color w:val="FF0000"/>
                                    </w:rPr>
                                    <w:t>20,000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0" o:spid="_x0000_s1053" type="#_x0000_t202" style="position:absolute;margin-left:8.6pt;margin-top:10.4pt;width:45.3pt;height:2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" filled="f" fillcolor="#92d050" stroked="f">
                      <v:textbox inset="0,0,0,0">
                        <w:txbxContent>
                          <w:p w:rsidR="00227289" w:rsidRDefault="00227289">
                            <w:pPr>
                              <w:ind w:firstLineChars="100" w:firstLine="216"/>
                              <w:jc w:val="right"/>
                              <w:rPr>
                                <w:rFonts w:ascii="ＭＳ ゴシック" w:eastAsia="ＭＳ ゴシック" w:hAnsi="ＭＳ ゴシック" w:hint="eastAsia"/>
                                <w:i/>
                                <w:color w:val="FF0000"/>
                              </w:rPr>
                            </w:pPr>
                            <w:r>
                              <w:rPr>
                                <w:rFonts w:ascii="ＭＳ ゴシック" w:eastAsia="ＭＳ ゴシック" w:hAnsi="ＭＳ ゴシック" w:hint="eastAsia"/>
                                <w:i/>
                                <w:color w:val="FF0000"/>
                              </w:rPr>
                              <w:t>20,000</w:t>
                            </w:r>
                          </w:p>
                        </w:txbxContent>
                      </v:textbox>
                    </v:shape>
                  </w:pict>
                </mc:Fallback>
              </mc:AlternateContent>
            </w:r>
            <w:r w:rsidR="00410F04" w:rsidRPr="00FD072D">
              <w:rPr>
                <w:rFonts w:ascii="ＭＳ ゴシック" w:eastAsia="ＭＳ ゴシック" w:hAnsi="ＭＳ ゴシック" w:hint="eastAsia"/>
                <w:i/>
                <w:color w:val="FF0000"/>
                <w:szCs w:val="21"/>
              </w:rPr>
              <w:t xml:space="preserve">　　(5,000)</w:t>
            </w:r>
          </w:p>
        </w:tc>
      </w:tr>
      <w:tr w:rsidR="00227289" w:rsidRPr="00FD072D" w:rsidTr="005A05E8">
        <w:tblPrEx>
          <w:tblCellMar>
            <w:left w:w="99" w:type="dxa"/>
            <w:right w:w="99" w:type="dxa"/>
          </w:tblCellMar>
        </w:tblPrEx>
        <w:trPr>
          <w:trHeight w:val="783"/>
        </w:trPr>
        <w:tc>
          <w:tcPr>
            <w:tcW w:w="3261" w:type="dxa"/>
          </w:tcPr>
          <w:p w:rsidR="00227289" w:rsidRPr="00FD072D" w:rsidRDefault="00227289">
            <w:pPr>
              <w:pStyle w:val="aff"/>
              <w:snapToGrid w:val="0"/>
              <w:ind w:leftChars="13" w:left="28" w:firstLineChars="398" w:firstLine="906"/>
              <w:rPr>
                <w:rFonts w:ascii="ＭＳ ゴシック" w:eastAsia="ＭＳ ゴシック" w:hAnsi="ＭＳ ゴシック"/>
                <w:color w:val="000000"/>
              </w:rPr>
            </w:pPr>
            <w:r w:rsidRPr="00FD072D">
              <w:rPr>
                <w:rFonts w:ascii="ＭＳ ゴシック" w:eastAsia="ＭＳ ゴシック" w:hAnsi="ＭＳ ゴシック" w:hint="eastAsia"/>
                <w:color w:val="000000"/>
              </w:rPr>
              <w:t>合　　計</w:t>
            </w:r>
          </w:p>
        </w:tc>
        <w:tc>
          <w:tcPr>
            <w:tcW w:w="1665" w:type="dxa"/>
          </w:tcPr>
          <w:p w:rsidR="00227289" w:rsidRPr="00FD072D" w:rsidRDefault="00227289">
            <w:pPr>
              <w:pStyle w:val="aff"/>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50,000</w:t>
            </w:r>
          </w:p>
          <w:p w:rsidR="00511EB7" w:rsidRPr="00FD072D" w:rsidRDefault="00511EB7">
            <w:pPr>
              <w:pStyle w:val="aff"/>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(13,000)</w:t>
            </w:r>
          </w:p>
        </w:tc>
        <w:tc>
          <w:tcPr>
            <w:tcW w:w="1666" w:type="dxa"/>
          </w:tcPr>
          <w:p w:rsidR="00227289" w:rsidRPr="00FD072D" w:rsidRDefault="00227289">
            <w:pPr>
              <w:pStyle w:val="aff"/>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50,000</w:t>
            </w:r>
          </w:p>
        </w:tc>
        <w:tc>
          <w:tcPr>
            <w:tcW w:w="1665" w:type="dxa"/>
          </w:tcPr>
          <w:p w:rsidR="00227289" w:rsidRPr="00FD072D" w:rsidRDefault="00227289">
            <w:pPr>
              <w:pStyle w:val="aff"/>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50,000</w:t>
            </w:r>
          </w:p>
        </w:tc>
        <w:tc>
          <w:tcPr>
            <w:tcW w:w="1666" w:type="dxa"/>
          </w:tcPr>
          <w:p w:rsidR="00227289" w:rsidRPr="00FD072D" w:rsidRDefault="00227289">
            <w:pPr>
              <w:pStyle w:val="aff"/>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150,000</w:t>
            </w:r>
          </w:p>
          <w:p w:rsidR="00511EB7" w:rsidRPr="00FD072D" w:rsidRDefault="00511EB7">
            <w:pPr>
              <w:pStyle w:val="aff"/>
              <w:snapToGrid w:val="0"/>
              <w:jc w:val="right"/>
              <w:rPr>
                <w:rFonts w:ascii="ＭＳ ゴシック" w:eastAsia="ＭＳ ゴシック" w:hAnsi="ＭＳ ゴシック"/>
                <w:i/>
                <w:color w:val="FF0000"/>
              </w:rPr>
            </w:pPr>
            <w:r w:rsidRPr="00FD072D">
              <w:rPr>
                <w:rFonts w:ascii="ＭＳ ゴシック" w:eastAsia="ＭＳ ゴシック" w:hAnsi="ＭＳ ゴシック" w:hint="eastAsia"/>
                <w:i/>
                <w:color w:val="FF0000"/>
              </w:rPr>
              <w:t>(13,000)</w:t>
            </w:r>
          </w:p>
        </w:tc>
      </w:tr>
    </w:tbl>
    <w:p w:rsidR="00227289" w:rsidRPr="00FD072D" w:rsidRDefault="00227289">
      <w:pPr>
        <w:adjustRightInd w:val="0"/>
        <w:snapToGrid w:val="0"/>
        <w:spacing w:line="240" w:lineRule="atLeast"/>
        <w:rPr>
          <w:rFonts w:ascii="ＭＳ ゴシック" w:eastAsia="ＭＳ ゴシック" w:hAnsi="ＭＳ ゴシック"/>
          <w:szCs w:val="21"/>
        </w:rPr>
      </w:pPr>
    </w:p>
    <w:p w:rsidR="00227289" w:rsidRPr="00FD072D" w:rsidRDefault="00227289">
      <w:pPr>
        <w:adjustRightInd w:val="0"/>
        <w:snapToGrid w:val="0"/>
        <w:spacing w:line="240" w:lineRule="atLeast"/>
        <w:rPr>
          <w:rFonts w:ascii="ＭＳ ゴシック" w:eastAsia="ＭＳ ゴシック" w:hAnsi="ＭＳ ゴシック"/>
          <w:szCs w:val="21"/>
        </w:rPr>
      </w:pPr>
      <w:r w:rsidRPr="00FD072D">
        <w:rPr>
          <w:rFonts w:ascii="ＭＳ ゴシック" w:eastAsia="ＭＳ ゴシック" w:hAnsi="ＭＳ ゴシック" w:hint="eastAsia"/>
          <w:szCs w:val="21"/>
        </w:rPr>
        <w:t>（注）</w:t>
      </w:r>
    </w:p>
    <w:p w:rsidR="00227289" w:rsidRPr="00FD072D" w:rsidRDefault="00227289">
      <w:pPr>
        <w:pStyle w:val="ae"/>
        <w:tabs>
          <w:tab w:val="left" w:pos="630"/>
        </w:tabs>
        <w:adjustRightInd w:val="0"/>
        <w:snapToGrid w:val="0"/>
        <w:spacing w:line="240" w:lineRule="atLeast"/>
        <w:ind w:left="431" w:hanging="431"/>
        <w:rPr>
          <w:rFonts w:ascii="ＭＳ ゴシック" w:eastAsia="ＭＳ ゴシック" w:hAnsi="ＭＳ ゴシック"/>
          <w:sz w:val="21"/>
          <w:szCs w:val="21"/>
        </w:rPr>
      </w:pPr>
      <w:r w:rsidRPr="00FD072D">
        <w:rPr>
          <w:rFonts w:ascii="ＭＳ ゴシック" w:eastAsia="ＭＳ ゴシック" w:hAnsi="ＭＳ ゴシック" w:hint="eastAsia"/>
          <w:sz w:val="21"/>
          <w:szCs w:val="21"/>
        </w:rPr>
        <w:t>・</w:t>
      </w:r>
      <w:r w:rsidRPr="00FD072D">
        <w:rPr>
          <w:rFonts w:ascii="ＭＳ ゴシック" w:eastAsia="ＭＳ ゴシック" w:hAnsi="ＭＳ ゴシック" w:hint="eastAsia"/>
          <w:sz w:val="21"/>
          <w:szCs w:val="21"/>
        </w:rPr>
        <w:tab/>
        <w:t>研究開発項目ごとに記載してください。また、実施機関が分かるように記載ください。（線表の下に経費の見込額を記入してください。）</w:t>
      </w:r>
    </w:p>
    <w:p w:rsidR="00227289" w:rsidRPr="00FD072D" w:rsidRDefault="00227289">
      <w:pPr>
        <w:pStyle w:val="ae"/>
        <w:tabs>
          <w:tab w:val="left" w:pos="630"/>
        </w:tabs>
        <w:adjustRightInd w:val="0"/>
        <w:snapToGrid w:val="0"/>
        <w:spacing w:line="240" w:lineRule="atLeast"/>
        <w:ind w:left="451" w:hanging="451"/>
        <w:rPr>
          <w:rFonts w:ascii="ＭＳ ゴシック" w:eastAsia="ＭＳ ゴシック" w:hAnsi="ＭＳ ゴシック"/>
          <w:szCs w:val="21"/>
        </w:rPr>
      </w:pPr>
    </w:p>
    <w:p w:rsidR="00227289" w:rsidRPr="00FD072D" w:rsidRDefault="00227289">
      <w:pPr>
        <w:pStyle w:val="ae"/>
        <w:tabs>
          <w:tab w:val="left" w:pos="630"/>
        </w:tabs>
        <w:adjustRightInd w:val="0"/>
        <w:snapToGrid w:val="0"/>
        <w:spacing w:line="240" w:lineRule="atLeast"/>
        <w:ind w:left="451" w:hanging="451"/>
        <w:rPr>
          <w:rFonts w:ascii="ＭＳ ゴシック" w:eastAsia="ＭＳ ゴシック" w:hAnsi="ＭＳ ゴシック"/>
          <w:szCs w:val="21"/>
        </w:rPr>
      </w:pPr>
    </w:p>
    <w:p w:rsidR="001C67AD" w:rsidRPr="00FD072D" w:rsidRDefault="001C67AD" w:rsidP="001C67AD">
      <w:pPr>
        <w:pStyle w:val="aff"/>
        <w:wordWrap/>
        <w:snapToGrid w:val="0"/>
        <w:spacing w:line="240" w:lineRule="auto"/>
        <w:rPr>
          <w:rFonts w:ascii="ＭＳ ゴシック" w:eastAsia="ＭＳ ゴシック" w:hAnsi="ＭＳ ゴシック"/>
          <w:color w:val="000000"/>
          <w:lang w:eastAsia="zh-TW"/>
        </w:rPr>
      </w:pPr>
    </w:p>
    <w:sectPr w:rsidR="001C67AD" w:rsidRPr="00FD072D" w:rsidSect="001C67AD">
      <w:footerReference w:type="even" r:id="rId9"/>
      <w:headerReference w:type="first" r:id="rId10"/>
      <w:pgSz w:w="11906" w:h="16838"/>
      <w:pgMar w:top="1134" w:right="849" w:bottom="1305" w:left="1134" w:header="1134" w:footer="720" w:gutter="0"/>
      <w:pgNumType w:start="1"/>
      <w:cols w:space="720"/>
      <w:docGrid w:type="linesAndChars" w:linePitch="291" w:charSpace="11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B8" w:rsidRDefault="00216DB8">
      <w:r>
        <w:separator/>
      </w:r>
    </w:p>
  </w:endnote>
  <w:endnote w:type="continuationSeparator" w:id="0">
    <w:p w:rsidR="00216DB8" w:rsidRDefault="0021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89" w:rsidRDefault="00227289">
    <w:pPr>
      <w:pStyle w:val="af9"/>
      <w:framePr w:h="0" w:wrap="around" w:vAnchor="text" w:hAnchor="margin" w:xAlign="center" w:y="1"/>
      <w:rPr>
        <w:rStyle w:val="a8"/>
      </w:rPr>
    </w:pPr>
    <w:r>
      <w:fldChar w:fldCharType="begin"/>
    </w:r>
    <w:r>
      <w:rPr>
        <w:rStyle w:val="a8"/>
      </w:rPr>
      <w:instrText xml:space="preserve">PAGE  </w:instrText>
    </w:r>
    <w:r>
      <w:fldChar w:fldCharType="end"/>
    </w:r>
  </w:p>
  <w:p w:rsidR="00227289" w:rsidRDefault="0022728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B8" w:rsidRDefault="00216DB8">
      <w:r>
        <w:separator/>
      </w:r>
    </w:p>
  </w:footnote>
  <w:footnote w:type="continuationSeparator" w:id="0">
    <w:p w:rsidR="00216DB8" w:rsidRDefault="0021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89" w:rsidRDefault="0022728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EnclosedCircle"/>
      <w:lvlText w:val="%1"/>
      <w:lvlJc w:val="left"/>
      <w:pPr>
        <w:ind w:left="420" w:hanging="420"/>
      </w:pPr>
      <w:rPr>
        <w:rFonts w:hint="default"/>
        <w:sz w:val="2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12"/>
    <w:multiLevelType w:val="multilevel"/>
    <w:tmpl w:val="0000001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00000014"/>
    <w:multiLevelType w:val="multilevel"/>
    <w:tmpl w:val="00000014"/>
    <w:lvl w:ilvl="0">
      <w:start w:val="1"/>
      <w:numFmt w:val="decimal"/>
      <w:lvlText w:val="第%1条"/>
      <w:lvlJc w:val="left"/>
      <w:pPr>
        <w:ind w:left="825" w:hanging="82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00000015"/>
    <w:multiLevelType w:val="multilevel"/>
    <w:tmpl w:val="00000015"/>
    <w:lvl w:ilvl="0">
      <w:start w:val="2"/>
      <w:numFmt w:val="decimalEnclosedCircle"/>
      <w:lvlText w:val="%1"/>
      <w:lvlJc w:val="left"/>
      <w:pPr>
        <w:ind w:left="360" w:hanging="360"/>
      </w:pPr>
      <w:rPr>
        <w:rFonts w:hint="default"/>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000001B"/>
    <w:multiLevelType w:val="multilevel"/>
    <w:tmpl w:val="0000001B"/>
    <w:lvl w:ilvl="0">
      <w:start w:val="1"/>
      <w:numFmt w:val="decimalEnclosedCircle"/>
      <w:lvlText w:val="%1"/>
      <w:lvlJc w:val="left"/>
      <w:pPr>
        <w:ind w:left="353" w:hanging="360"/>
      </w:pPr>
      <w:rPr>
        <w:rFonts w:hint="default"/>
      </w:rPr>
    </w:lvl>
    <w:lvl w:ilvl="1">
      <w:start w:val="1"/>
      <w:numFmt w:val="aiueoFullWidth"/>
      <w:lvlText w:val="(%2)"/>
      <w:lvlJc w:val="left"/>
      <w:pPr>
        <w:ind w:left="833" w:hanging="420"/>
      </w:pPr>
    </w:lvl>
    <w:lvl w:ilvl="2">
      <w:start w:val="1"/>
      <w:numFmt w:val="decimalEnclosedCircle"/>
      <w:lvlText w:val="%3"/>
      <w:lvlJc w:val="left"/>
      <w:pPr>
        <w:ind w:left="1253" w:hanging="420"/>
      </w:pPr>
    </w:lvl>
    <w:lvl w:ilvl="3">
      <w:start w:val="1"/>
      <w:numFmt w:val="decimal"/>
      <w:lvlText w:val="%4."/>
      <w:lvlJc w:val="left"/>
      <w:pPr>
        <w:ind w:left="1673" w:hanging="420"/>
      </w:pPr>
    </w:lvl>
    <w:lvl w:ilvl="4">
      <w:start w:val="1"/>
      <w:numFmt w:val="aiueoFullWidth"/>
      <w:lvlText w:val="(%5)"/>
      <w:lvlJc w:val="left"/>
      <w:pPr>
        <w:ind w:left="2093" w:hanging="420"/>
      </w:pPr>
    </w:lvl>
    <w:lvl w:ilvl="5">
      <w:start w:val="1"/>
      <w:numFmt w:val="decimalEnclosedCircle"/>
      <w:lvlText w:val="%6"/>
      <w:lvlJc w:val="left"/>
      <w:pPr>
        <w:ind w:left="2513" w:hanging="420"/>
      </w:pPr>
    </w:lvl>
    <w:lvl w:ilvl="6">
      <w:start w:val="1"/>
      <w:numFmt w:val="decimal"/>
      <w:lvlText w:val="%7."/>
      <w:lvlJc w:val="left"/>
      <w:pPr>
        <w:ind w:left="2933" w:hanging="420"/>
      </w:pPr>
    </w:lvl>
    <w:lvl w:ilvl="7">
      <w:start w:val="1"/>
      <w:numFmt w:val="aiueoFullWidth"/>
      <w:lvlText w:val="(%8)"/>
      <w:lvlJc w:val="left"/>
      <w:pPr>
        <w:ind w:left="3353" w:hanging="420"/>
      </w:pPr>
    </w:lvl>
    <w:lvl w:ilvl="8">
      <w:start w:val="1"/>
      <w:numFmt w:val="decimalEnclosedCircle"/>
      <w:lvlText w:val="%9"/>
      <w:lvlJc w:val="left"/>
      <w:pPr>
        <w:ind w:left="3773" w:hanging="420"/>
      </w:pPr>
    </w:lvl>
  </w:abstractNum>
  <w:abstractNum w:abstractNumId="5">
    <w:nsid w:val="00000020"/>
    <w:multiLevelType w:val="multilevel"/>
    <w:tmpl w:val="00000020"/>
    <w:lvl w:ilvl="0">
      <w:start w:val="1"/>
      <w:numFmt w:val="decimalEnclosedCircle"/>
      <w:lvlText w:val="%1"/>
      <w:lvlJc w:val="left"/>
      <w:pPr>
        <w:ind w:left="413" w:hanging="420"/>
      </w:pPr>
    </w:lvl>
    <w:lvl w:ilvl="1">
      <w:start w:val="1"/>
      <w:numFmt w:val="aiueoFullWidth"/>
      <w:lvlText w:val="(%2)"/>
      <w:lvlJc w:val="left"/>
      <w:pPr>
        <w:ind w:left="833" w:hanging="420"/>
      </w:pPr>
    </w:lvl>
    <w:lvl w:ilvl="2">
      <w:start w:val="1"/>
      <w:numFmt w:val="decimalEnclosedCircle"/>
      <w:lvlText w:val="%3"/>
      <w:lvlJc w:val="left"/>
      <w:pPr>
        <w:ind w:left="1253" w:hanging="420"/>
      </w:pPr>
    </w:lvl>
    <w:lvl w:ilvl="3">
      <w:start w:val="1"/>
      <w:numFmt w:val="decimal"/>
      <w:lvlText w:val="%4."/>
      <w:lvlJc w:val="left"/>
      <w:pPr>
        <w:ind w:left="1673" w:hanging="420"/>
      </w:pPr>
    </w:lvl>
    <w:lvl w:ilvl="4">
      <w:start w:val="1"/>
      <w:numFmt w:val="aiueoFullWidth"/>
      <w:lvlText w:val="(%5)"/>
      <w:lvlJc w:val="left"/>
      <w:pPr>
        <w:ind w:left="2093" w:hanging="420"/>
      </w:pPr>
    </w:lvl>
    <w:lvl w:ilvl="5">
      <w:start w:val="1"/>
      <w:numFmt w:val="decimalEnclosedCircle"/>
      <w:lvlText w:val="%6"/>
      <w:lvlJc w:val="left"/>
      <w:pPr>
        <w:ind w:left="2513" w:hanging="420"/>
      </w:pPr>
    </w:lvl>
    <w:lvl w:ilvl="6">
      <w:start w:val="1"/>
      <w:numFmt w:val="decimal"/>
      <w:lvlText w:val="%7."/>
      <w:lvlJc w:val="left"/>
      <w:pPr>
        <w:ind w:left="2933" w:hanging="420"/>
      </w:pPr>
    </w:lvl>
    <w:lvl w:ilvl="7">
      <w:start w:val="1"/>
      <w:numFmt w:val="aiueoFullWidth"/>
      <w:lvlText w:val="(%8)"/>
      <w:lvlJc w:val="left"/>
      <w:pPr>
        <w:ind w:left="3353" w:hanging="420"/>
      </w:pPr>
    </w:lvl>
    <w:lvl w:ilvl="8">
      <w:start w:val="1"/>
      <w:numFmt w:val="decimalEnclosedCircle"/>
      <w:lvlText w:val="%9"/>
      <w:lvlJc w:val="left"/>
      <w:pPr>
        <w:ind w:left="3773" w:hanging="420"/>
      </w:pPr>
    </w:lvl>
  </w:abstractNum>
  <w:abstractNum w:abstractNumId="6">
    <w:nsid w:val="00000022"/>
    <w:multiLevelType w:val="multilevel"/>
    <w:tmpl w:val="00000022"/>
    <w:lvl w:ilvl="0">
      <w:start w:val="1"/>
      <w:numFmt w:val="decimal"/>
      <w:lvlText w:val="第%1条"/>
      <w:lvlJc w:val="left"/>
      <w:pPr>
        <w:ind w:left="825" w:hanging="82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nsid w:val="00000024"/>
    <w:multiLevelType w:val="multilevel"/>
    <w:tmpl w:val="00000024"/>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00000026"/>
    <w:multiLevelType w:val="multilevel"/>
    <w:tmpl w:val="00000026"/>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000029"/>
    <w:multiLevelType w:val="multilevel"/>
    <w:tmpl w:val="00000029"/>
    <w:lvl w:ilvl="0">
      <w:start w:val="1"/>
      <w:numFmt w:val="decimalEnclosedCircle"/>
      <w:lvlText w:val="%1"/>
      <w:lvlJc w:val="left"/>
      <w:pPr>
        <w:ind w:left="353" w:hanging="360"/>
      </w:pPr>
      <w:rPr>
        <w:rFonts w:hint="default"/>
      </w:rPr>
    </w:lvl>
    <w:lvl w:ilvl="1">
      <w:start w:val="1"/>
      <w:numFmt w:val="aiueoFullWidth"/>
      <w:lvlText w:val="(%2)"/>
      <w:lvlJc w:val="left"/>
      <w:pPr>
        <w:ind w:left="833" w:hanging="420"/>
      </w:pPr>
    </w:lvl>
    <w:lvl w:ilvl="2">
      <w:start w:val="1"/>
      <w:numFmt w:val="decimalEnclosedCircle"/>
      <w:lvlText w:val="%3"/>
      <w:lvlJc w:val="left"/>
      <w:pPr>
        <w:ind w:left="1253" w:hanging="420"/>
      </w:pPr>
    </w:lvl>
    <w:lvl w:ilvl="3">
      <w:start w:val="1"/>
      <w:numFmt w:val="decimal"/>
      <w:lvlText w:val="%4."/>
      <w:lvlJc w:val="left"/>
      <w:pPr>
        <w:ind w:left="1673" w:hanging="420"/>
      </w:pPr>
    </w:lvl>
    <w:lvl w:ilvl="4">
      <w:start w:val="1"/>
      <w:numFmt w:val="aiueoFullWidth"/>
      <w:lvlText w:val="(%5)"/>
      <w:lvlJc w:val="left"/>
      <w:pPr>
        <w:ind w:left="2093" w:hanging="420"/>
      </w:pPr>
    </w:lvl>
    <w:lvl w:ilvl="5">
      <w:start w:val="1"/>
      <w:numFmt w:val="decimalEnclosedCircle"/>
      <w:lvlText w:val="%6"/>
      <w:lvlJc w:val="left"/>
      <w:pPr>
        <w:ind w:left="2513" w:hanging="420"/>
      </w:pPr>
    </w:lvl>
    <w:lvl w:ilvl="6">
      <w:start w:val="1"/>
      <w:numFmt w:val="decimal"/>
      <w:lvlText w:val="%7."/>
      <w:lvlJc w:val="left"/>
      <w:pPr>
        <w:ind w:left="2933" w:hanging="420"/>
      </w:pPr>
    </w:lvl>
    <w:lvl w:ilvl="7">
      <w:start w:val="1"/>
      <w:numFmt w:val="aiueoFullWidth"/>
      <w:lvlText w:val="(%8)"/>
      <w:lvlJc w:val="left"/>
      <w:pPr>
        <w:ind w:left="3353" w:hanging="420"/>
      </w:pPr>
    </w:lvl>
    <w:lvl w:ilvl="8">
      <w:start w:val="1"/>
      <w:numFmt w:val="decimalEnclosedCircle"/>
      <w:lvlText w:val="%9"/>
      <w:lvlJc w:val="left"/>
      <w:pPr>
        <w:ind w:left="3773" w:hanging="420"/>
      </w:pPr>
    </w:lvl>
  </w:abstractNum>
  <w:abstractNum w:abstractNumId="10">
    <w:nsid w:val="0000002B"/>
    <w:multiLevelType w:val="multilevel"/>
    <w:tmpl w:val="0000002B"/>
    <w:lvl w:ilvl="0">
      <w:start w:val="2"/>
      <w:numFmt w:val="decimalEnclosedCircle"/>
      <w:lvlText w:val="%1"/>
      <w:lvlJc w:val="left"/>
      <w:pPr>
        <w:ind w:left="413"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nsid w:val="00000031"/>
    <w:multiLevelType w:val="multilevel"/>
    <w:tmpl w:val="00000031"/>
    <w:lvl w:ilvl="0">
      <w:start w:val="2"/>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00000033"/>
    <w:multiLevelType w:val="multilevel"/>
    <w:tmpl w:val="00000033"/>
    <w:lvl w:ilvl="0">
      <w:start w:val="1"/>
      <w:numFmt w:val="decimal"/>
      <w:lvlText w:val="%1"/>
      <w:lvlJc w:val="left"/>
      <w:pPr>
        <w:ind w:left="307" w:hanging="360"/>
      </w:pPr>
      <w:rPr>
        <w:rFonts w:hint="default"/>
        <w:sz w:val="20"/>
      </w:rPr>
    </w:lvl>
    <w:lvl w:ilvl="1">
      <w:start w:val="1"/>
      <w:numFmt w:val="decimal"/>
      <w:lvlText w:val="%2."/>
      <w:lvlJc w:val="left"/>
      <w:pPr>
        <w:tabs>
          <w:tab w:val="num" w:pos="787"/>
        </w:tabs>
        <w:ind w:left="787" w:hanging="420"/>
      </w:pPr>
      <w:rPr>
        <w:rFonts w:hint="default"/>
        <w:sz w:val="20"/>
      </w:rPr>
    </w:lvl>
    <w:lvl w:ilvl="2">
      <w:start w:val="1"/>
      <w:numFmt w:val="decimalEnclosedCircle"/>
      <w:lvlText w:val="%3"/>
      <w:lvlJc w:val="left"/>
      <w:pPr>
        <w:ind w:left="1207" w:hanging="420"/>
      </w:pPr>
    </w:lvl>
    <w:lvl w:ilvl="3">
      <w:start w:val="1"/>
      <w:numFmt w:val="decimal"/>
      <w:lvlText w:val="%4."/>
      <w:lvlJc w:val="left"/>
      <w:pPr>
        <w:ind w:left="1627" w:hanging="420"/>
      </w:pPr>
    </w:lvl>
    <w:lvl w:ilvl="4">
      <w:start w:val="1"/>
      <w:numFmt w:val="aiueoFullWidth"/>
      <w:lvlText w:val="(%5)"/>
      <w:lvlJc w:val="left"/>
      <w:pPr>
        <w:ind w:left="2047" w:hanging="420"/>
      </w:pPr>
    </w:lvl>
    <w:lvl w:ilvl="5">
      <w:start w:val="1"/>
      <w:numFmt w:val="decimalEnclosedCircle"/>
      <w:lvlText w:val="%6"/>
      <w:lvlJc w:val="left"/>
      <w:pPr>
        <w:ind w:left="2467" w:hanging="420"/>
      </w:pPr>
    </w:lvl>
    <w:lvl w:ilvl="6">
      <w:start w:val="1"/>
      <w:numFmt w:val="decimal"/>
      <w:lvlText w:val="%7."/>
      <w:lvlJc w:val="left"/>
      <w:pPr>
        <w:ind w:left="2887" w:hanging="420"/>
      </w:pPr>
    </w:lvl>
    <w:lvl w:ilvl="7">
      <w:start w:val="1"/>
      <w:numFmt w:val="aiueoFullWidth"/>
      <w:lvlText w:val="(%8)"/>
      <w:lvlJc w:val="left"/>
      <w:pPr>
        <w:ind w:left="3307" w:hanging="420"/>
      </w:pPr>
    </w:lvl>
    <w:lvl w:ilvl="8">
      <w:start w:val="1"/>
      <w:numFmt w:val="decimalEnclosedCircle"/>
      <w:lvlText w:val="%9"/>
      <w:lvlJc w:val="left"/>
      <w:pPr>
        <w:ind w:left="3727" w:hanging="420"/>
      </w:pPr>
    </w:lvl>
  </w:abstractNum>
  <w:abstractNum w:abstractNumId="13">
    <w:nsid w:val="0000003C"/>
    <w:multiLevelType w:val="multilevel"/>
    <w:tmpl w:val="0000003C"/>
    <w:lvl w:ilvl="0">
      <w:start w:val="1"/>
      <w:numFmt w:val="decimalEnclosedCircle"/>
      <w:pStyle w:val="a"/>
      <w:lvlText w:val="%1"/>
      <w:lvlJc w:val="left"/>
      <w:pPr>
        <w:tabs>
          <w:tab w:val="num" w:pos="1027"/>
        </w:tabs>
        <w:ind w:left="1027" w:hanging="397"/>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num w:numId="1">
    <w:abstractNumId w:val="13"/>
  </w:num>
  <w:num w:numId="2">
    <w:abstractNumId w:val="12"/>
  </w:num>
  <w:num w:numId="3">
    <w:abstractNumId w:val="6"/>
  </w:num>
  <w:num w:numId="4">
    <w:abstractNumId w:val="2"/>
  </w:num>
  <w:num w:numId="5">
    <w:abstractNumId w:val="0"/>
  </w:num>
  <w:num w:numId="6">
    <w:abstractNumId w:val="7"/>
  </w:num>
  <w:num w:numId="7">
    <w:abstractNumId w:val="5"/>
  </w:num>
  <w:num w:numId="8">
    <w:abstractNumId w:val="1"/>
  </w:num>
  <w:num w:numId="9">
    <w:abstractNumId w:val="4"/>
  </w:num>
  <w:num w:numId="10">
    <w:abstractNumId w:val="9"/>
  </w:num>
  <w:num w:numId="11">
    <w:abstractNumId w:val="3"/>
  </w:num>
  <w:num w:numId="12">
    <w:abstractNumId w:val="1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19"/>
  <w:drawingGridVerticalSpacing w:val="291"/>
  <w:displayHorizontalDrawingGridEvery w:val="0"/>
  <w:characterSpacingControl w:val="compressPunctuation"/>
  <w:doNotValidateAgainstSchema/>
  <w:doNotDemarcateInvalidXml/>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0F9"/>
    <w:rsid w:val="00027346"/>
    <w:rsid w:val="00061422"/>
    <w:rsid w:val="000B707E"/>
    <w:rsid w:val="00100B88"/>
    <w:rsid w:val="00146527"/>
    <w:rsid w:val="00172A27"/>
    <w:rsid w:val="00193326"/>
    <w:rsid w:val="001C2E96"/>
    <w:rsid w:val="001C67AD"/>
    <w:rsid w:val="001D2080"/>
    <w:rsid w:val="001D3E56"/>
    <w:rsid w:val="001E6368"/>
    <w:rsid w:val="00216381"/>
    <w:rsid w:val="00216DB8"/>
    <w:rsid w:val="00227289"/>
    <w:rsid w:val="00231F45"/>
    <w:rsid w:val="002334D8"/>
    <w:rsid w:val="0024554D"/>
    <w:rsid w:val="00245876"/>
    <w:rsid w:val="00273B3E"/>
    <w:rsid w:val="002B43C8"/>
    <w:rsid w:val="002E191B"/>
    <w:rsid w:val="002F76E0"/>
    <w:rsid w:val="003106B3"/>
    <w:rsid w:val="00310740"/>
    <w:rsid w:val="00373486"/>
    <w:rsid w:val="003C670D"/>
    <w:rsid w:val="003D4454"/>
    <w:rsid w:val="003F212C"/>
    <w:rsid w:val="00404729"/>
    <w:rsid w:val="00410F04"/>
    <w:rsid w:val="00511EB7"/>
    <w:rsid w:val="00521AD0"/>
    <w:rsid w:val="00577037"/>
    <w:rsid w:val="00592D10"/>
    <w:rsid w:val="005A05E8"/>
    <w:rsid w:val="005A3D41"/>
    <w:rsid w:val="005E072B"/>
    <w:rsid w:val="005E6F6B"/>
    <w:rsid w:val="0060511B"/>
    <w:rsid w:val="006102A9"/>
    <w:rsid w:val="00615069"/>
    <w:rsid w:val="0064467C"/>
    <w:rsid w:val="006453F7"/>
    <w:rsid w:val="006626FD"/>
    <w:rsid w:val="00680A57"/>
    <w:rsid w:val="006C0676"/>
    <w:rsid w:val="006C75D3"/>
    <w:rsid w:val="0071513F"/>
    <w:rsid w:val="00864365"/>
    <w:rsid w:val="00865D91"/>
    <w:rsid w:val="0087715B"/>
    <w:rsid w:val="00877C1A"/>
    <w:rsid w:val="00881362"/>
    <w:rsid w:val="00890EC9"/>
    <w:rsid w:val="008B6289"/>
    <w:rsid w:val="008C5F5E"/>
    <w:rsid w:val="00903BFE"/>
    <w:rsid w:val="00923003"/>
    <w:rsid w:val="00974AF9"/>
    <w:rsid w:val="009928CF"/>
    <w:rsid w:val="009C31BF"/>
    <w:rsid w:val="009C4C1B"/>
    <w:rsid w:val="009D2386"/>
    <w:rsid w:val="00A36E03"/>
    <w:rsid w:val="00A47FDC"/>
    <w:rsid w:val="00A60BA1"/>
    <w:rsid w:val="00A72287"/>
    <w:rsid w:val="00AC7982"/>
    <w:rsid w:val="00B06E18"/>
    <w:rsid w:val="00B135FC"/>
    <w:rsid w:val="00B5007F"/>
    <w:rsid w:val="00B8150E"/>
    <w:rsid w:val="00BA6ED3"/>
    <w:rsid w:val="00BD65C3"/>
    <w:rsid w:val="00C12373"/>
    <w:rsid w:val="00C51E2A"/>
    <w:rsid w:val="00C97B8A"/>
    <w:rsid w:val="00CA6FC9"/>
    <w:rsid w:val="00D115CA"/>
    <w:rsid w:val="00D252B5"/>
    <w:rsid w:val="00D85155"/>
    <w:rsid w:val="00DA3EA4"/>
    <w:rsid w:val="00DC2B1E"/>
    <w:rsid w:val="00DD7744"/>
    <w:rsid w:val="00E015F7"/>
    <w:rsid w:val="00E07250"/>
    <w:rsid w:val="00E271FA"/>
    <w:rsid w:val="00E47165"/>
    <w:rsid w:val="00E6732D"/>
    <w:rsid w:val="00E71D85"/>
    <w:rsid w:val="00E764CF"/>
    <w:rsid w:val="00E8498F"/>
    <w:rsid w:val="00EF7774"/>
    <w:rsid w:val="00F11267"/>
    <w:rsid w:val="00F460B9"/>
    <w:rsid w:val="00F863F3"/>
    <w:rsid w:val="00F955E7"/>
    <w:rsid w:val="00FA0B6E"/>
    <w:rsid w:val="00FA3AA8"/>
    <w:rsid w:val="00FD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paragraph" w:styleId="4">
    <w:name w:val="heading 4"/>
    <w:basedOn w:val="a0"/>
    <w:next w:val="a0"/>
    <w:qFormat/>
    <w:pPr>
      <w:keepNext/>
      <w:ind w:leftChars="400" w:left="400"/>
      <w:outlineLvl w:val="3"/>
    </w:pPr>
    <w:rPr>
      <w:b/>
      <w:bCs/>
    </w:rPr>
  </w:style>
  <w:style w:type="paragraph" w:styleId="5">
    <w:name w:val="heading 5"/>
    <w:basedOn w:val="a0"/>
    <w:next w:val="a0"/>
    <w:qFormat/>
    <w:pPr>
      <w:keepNext/>
      <w:ind w:leftChars="800" w:left="800"/>
      <w:outlineLvl w:val="4"/>
    </w:pPr>
    <w:rPr>
      <w:rFonts w:ascii="Arial" w:eastAsia="ＭＳ ゴシック" w:hAnsi="Arial"/>
    </w:rPr>
  </w:style>
  <w:style w:type="paragraph" w:styleId="6">
    <w:name w:val="heading 6"/>
    <w:basedOn w:val="a0"/>
    <w:next w:val="a0"/>
    <w:qFormat/>
    <w:pPr>
      <w:keepNext/>
      <w:ind w:leftChars="800" w:left="800"/>
      <w:outlineLvl w:val="5"/>
    </w:pPr>
    <w:rPr>
      <w:b/>
      <w:bCs/>
    </w:rPr>
  </w:style>
  <w:style w:type="paragraph" w:styleId="7">
    <w:name w:val="heading 7"/>
    <w:basedOn w:val="a0"/>
    <w:next w:val="a0"/>
    <w:qFormat/>
    <w:pPr>
      <w:keepNext/>
      <w:ind w:leftChars="800" w:left="800"/>
      <w:outlineLvl w:val="6"/>
    </w:pPr>
  </w:style>
  <w:style w:type="paragraph" w:styleId="8">
    <w:name w:val="heading 8"/>
    <w:basedOn w:val="a0"/>
    <w:next w:val="a0"/>
    <w:qFormat/>
    <w:pPr>
      <w:keepNext/>
      <w:ind w:leftChars="1200" w:left="1200"/>
      <w:outlineLvl w:val="7"/>
    </w:pPr>
  </w:style>
  <w:style w:type="paragraph" w:styleId="9">
    <w:name w:val="heading 9"/>
    <w:basedOn w:val="a0"/>
    <w:next w:val="a0"/>
    <w:qFormat/>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character" w:styleId="a5">
    <w:name w:val="FollowedHyperlink"/>
    <w:rPr>
      <w:color w:val="800080"/>
      <w:u w:val="single"/>
    </w:rPr>
  </w:style>
  <w:style w:type="character" w:customStyle="1" w:styleId="a6">
    <w:name w:val="ヘッダー (文字)"/>
    <w:link w:val="a7"/>
    <w:rPr>
      <w:rFonts w:ascii="Century" w:eastAsia="ＭＳ 明朝" w:hAnsi="Century"/>
      <w:kern w:val="2"/>
      <w:sz w:val="21"/>
      <w:szCs w:val="24"/>
      <w:lang w:val="en-US" w:eastAsia="ja-JP" w:bidi="ar-SA"/>
    </w:rPr>
  </w:style>
  <w:style w:type="character" w:styleId="a8">
    <w:name w:val="page number"/>
    <w:basedOn w:val="a1"/>
  </w:style>
  <w:style w:type="character" w:styleId="a9">
    <w:name w:val="footnote reference"/>
    <w:rPr>
      <w:vertAlign w:val="superscript"/>
    </w:rPr>
  </w:style>
  <w:style w:type="character" w:customStyle="1" w:styleId="writing1">
    <w:name w:val="writing1"/>
    <w:rPr>
      <w:rFonts w:ascii="ＭＳ Ｐゴシック" w:eastAsia="ＭＳ Ｐゴシック" w:hAnsi="ＭＳ Ｐゴシック" w:hint="eastAsia"/>
      <w:color w:val="000000"/>
    </w:rPr>
  </w:style>
  <w:style w:type="character" w:customStyle="1" w:styleId="aa">
    <w:name w:val="書式なし (文字)"/>
    <w:link w:val="ab"/>
    <w:rPr>
      <w:rFonts w:ascii="ＭＳ 明朝" w:eastAsia="ＭＳ 明朝" w:hAnsi="Courier New" w:cs="Courier New"/>
      <w:kern w:val="2"/>
      <w:sz w:val="21"/>
      <w:szCs w:val="21"/>
      <w:lang w:val="en-US" w:eastAsia="ja-JP" w:bidi="ar-SA"/>
    </w:rPr>
  </w:style>
  <w:style w:type="character" w:styleId="ac">
    <w:name w:val="annotation reference"/>
    <w:rPr>
      <w:sz w:val="18"/>
      <w:szCs w:val="18"/>
    </w:rPr>
  </w:style>
  <w:style w:type="character" w:customStyle="1" w:styleId="10">
    <w:name w:val="ページ番号1"/>
    <w:basedOn w:val="a1"/>
  </w:style>
  <w:style w:type="paragraph" w:styleId="20">
    <w:name w:val="Body Text 2"/>
    <w:basedOn w:val="a0"/>
    <w:rPr>
      <w:rFonts w:ascii="ＭＳ Ｐゴシック" w:hAnsi="ＭＳ Ｐゴシック"/>
      <w:color w:val="FF0000"/>
    </w:rPr>
  </w:style>
  <w:style w:type="paragraph" w:styleId="30">
    <w:name w:val="List Bullet 3"/>
    <w:basedOn w:val="a0"/>
    <w:pPr>
      <w:tabs>
        <w:tab w:val="left" w:pos="1211"/>
      </w:tabs>
      <w:adjustRightInd w:val="0"/>
      <w:spacing w:line="366" w:lineRule="atLeast"/>
      <w:ind w:leftChars="400" w:left="1211" w:hangingChars="200" w:hanging="360"/>
      <w:textAlignment w:val="baseline"/>
    </w:pPr>
    <w:rPr>
      <w:rFonts w:ascii="Times New Roman" w:eastAsia="ＭＳ Ｐゴシック" w:hAnsi="Times New Roman"/>
      <w:kern w:val="0"/>
      <w:sz w:val="22"/>
      <w:szCs w:val="22"/>
    </w:rPr>
  </w:style>
  <w:style w:type="paragraph" w:styleId="ad">
    <w:name w:val="table of figures"/>
    <w:basedOn w:val="a0"/>
    <w:next w:val="a0"/>
    <w:pPr>
      <w:ind w:leftChars="200" w:left="850" w:hangingChars="200" w:hanging="425"/>
    </w:pPr>
  </w:style>
  <w:style w:type="paragraph" w:styleId="21">
    <w:name w:val="Body Text First Indent 2"/>
    <w:basedOn w:val="ae"/>
    <w:pPr>
      <w:ind w:leftChars="400" w:left="851" w:firstLineChars="100" w:firstLine="210"/>
    </w:pPr>
    <w:rPr>
      <w:rFonts w:eastAsia="ＭＳ 明朝"/>
      <w:sz w:val="21"/>
      <w:szCs w:val="24"/>
    </w:rPr>
  </w:style>
  <w:style w:type="paragraph" w:styleId="40">
    <w:name w:val="toc 4"/>
    <w:basedOn w:val="a0"/>
    <w:next w:val="a0"/>
    <w:pPr>
      <w:ind w:leftChars="300" w:left="630"/>
    </w:pPr>
  </w:style>
  <w:style w:type="paragraph" w:styleId="af">
    <w:name w:val="E-mail Signature"/>
    <w:basedOn w:val="a0"/>
  </w:style>
  <w:style w:type="paragraph" w:styleId="af0">
    <w:name w:val="annotation subject"/>
    <w:basedOn w:val="af1"/>
    <w:next w:val="af1"/>
    <w:rPr>
      <w:b/>
      <w:bCs/>
    </w:rPr>
  </w:style>
  <w:style w:type="paragraph" w:styleId="ae">
    <w:name w:val="Body Text Indent"/>
    <w:basedOn w:val="a0"/>
    <w:pPr>
      <w:ind w:left="440" w:hangingChars="200" w:hanging="440"/>
    </w:pPr>
    <w:rPr>
      <w:rFonts w:eastAsia="ＭＳ Ｐゴシック"/>
      <w:sz w:val="22"/>
      <w:szCs w:val="22"/>
    </w:rPr>
  </w:style>
  <w:style w:type="paragraph" w:styleId="41">
    <w:name w:val="List Bullet 4"/>
    <w:basedOn w:val="a0"/>
    <w:pPr>
      <w:tabs>
        <w:tab w:val="left" w:pos="1636"/>
      </w:tabs>
      <w:adjustRightInd w:val="0"/>
      <w:spacing w:line="366" w:lineRule="atLeast"/>
      <w:ind w:leftChars="600" w:left="1636" w:hangingChars="200" w:hanging="360"/>
      <w:textAlignment w:val="baseline"/>
    </w:pPr>
    <w:rPr>
      <w:rFonts w:ascii="Times New Roman" w:eastAsia="ＭＳ Ｐゴシック" w:hAnsi="Times New Roman"/>
      <w:kern w:val="0"/>
      <w:sz w:val="22"/>
      <w:szCs w:val="22"/>
    </w:rPr>
  </w:style>
  <w:style w:type="paragraph" w:styleId="af2">
    <w:name w:val="endnote text"/>
    <w:basedOn w:val="a0"/>
    <w:pPr>
      <w:snapToGrid w:val="0"/>
    </w:pPr>
  </w:style>
  <w:style w:type="paragraph" w:styleId="22">
    <w:name w:val="List 2"/>
    <w:basedOn w:val="a0"/>
    <w:pPr>
      <w:ind w:leftChars="200" w:left="100" w:hangingChars="200" w:hanging="200"/>
    </w:pPr>
  </w:style>
  <w:style w:type="paragraph" w:styleId="42">
    <w:name w:val="index 4"/>
    <w:basedOn w:val="a0"/>
    <w:next w:val="a0"/>
    <w:pPr>
      <w:ind w:leftChars="300" w:left="300" w:hangingChars="100" w:hanging="210"/>
    </w:pPr>
  </w:style>
  <w:style w:type="paragraph" w:styleId="af3">
    <w:name w:val="Message Header"/>
    <w:basedOn w:val="a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23">
    <w:name w:val="List Bullet 2"/>
    <w:basedOn w:val="a0"/>
    <w:pPr>
      <w:tabs>
        <w:tab w:val="left" w:pos="785"/>
      </w:tabs>
      <w:adjustRightInd w:val="0"/>
      <w:spacing w:line="366" w:lineRule="atLeast"/>
      <w:ind w:leftChars="200" w:left="785" w:hangingChars="200" w:hanging="360"/>
      <w:textAlignment w:val="baseline"/>
    </w:pPr>
    <w:rPr>
      <w:rFonts w:ascii="Times New Roman" w:eastAsia="ＭＳ Ｐゴシック" w:hAnsi="Times New Roman"/>
      <w:kern w:val="0"/>
      <w:sz w:val="22"/>
      <w:szCs w:val="22"/>
    </w:rPr>
  </w:style>
  <w:style w:type="paragraph" w:styleId="ab">
    <w:name w:val="Plain Text"/>
    <w:basedOn w:val="a0"/>
    <w:link w:val="aa"/>
    <w:rPr>
      <w:rFonts w:ascii="ＭＳ 明朝" w:hAnsi="Courier New" w:cs="Courier New"/>
      <w:szCs w:val="21"/>
    </w:rPr>
  </w:style>
  <w:style w:type="paragraph" w:styleId="31">
    <w:name w:val="index 3"/>
    <w:basedOn w:val="a0"/>
    <w:next w:val="a0"/>
    <w:pPr>
      <w:ind w:leftChars="200" w:left="200" w:hangingChars="100" w:hanging="210"/>
    </w:pPr>
  </w:style>
  <w:style w:type="paragraph" w:styleId="HTML">
    <w:name w:val="HTML Preformatted"/>
    <w:basedOn w:val="a0"/>
    <w:rPr>
      <w:rFonts w:ascii="Courier New" w:hAnsi="Courier New" w:cs="Courier New"/>
      <w:sz w:val="20"/>
      <w:szCs w:val="20"/>
    </w:rPr>
  </w:style>
  <w:style w:type="paragraph" w:styleId="32">
    <w:name w:val="List Number 3"/>
    <w:basedOn w:val="a0"/>
    <w:pPr>
      <w:tabs>
        <w:tab w:val="left" w:pos="1211"/>
      </w:tabs>
      <w:adjustRightInd w:val="0"/>
      <w:spacing w:line="366" w:lineRule="atLeast"/>
      <w:ind w:leftChars="400" w:left="1211" w:hangingChars="200" w:hanging="360"/>
      <w:textAlignment w:val="baseline"/>
    </w:pPr>
    <w:rPr>
      <w:rFonts w:ascii="Times New Roman" w:eastAsia="ＭＳ Ｐゴシック" w:hAnsi="Times New Roman"/>
      <w:kern w:val="0"/>
      <w:sz w:val="22"/>
      <w:szCs w:val="22"/>
    </w:rPr>
  </w:style>
  <w:style w:type="paragraph" w:styleId="33">
    <w:name w:val="Body Text 3"/>
    <w:basedOn w:val="a0"/>
    <w:rPr>
      <w:rFonts w:ascii="ＭＳ Ｐゴシック" w:eastAsia="ＭＳ Ｐゴシック" w:hAnsi="ＭＳ Ｐゴシック"/>
      <w:sz w:val="22"/>
      <w:szCs w:val="22"/>
    </w:rPr>
  </w:style>
  <w:style w:type="paragraph" w:styleId="34">
    <w:name w:val="List 3"/>
    <w:basedOn w:val="a0"/>
    <w:pPr>
      <w:ind w:leftChars="400" w:left="100" w:hangingChars="200" w:hanging="200"/>
    </w:pPr>
  </w:style>
  <w:style w:type="paragraph" w:customStyle="1" w:styleId="a">
    <w:name w:val="段階"/>
    <w:basedOn w:val="a0"/>
    <w:pPr>
      <w:numPr>
        <w:numId w:val="1"/>
      </w:numPr>
      <w:tabs>
        <w:tab w:val="left" w:pos="1027"/>
      </w:tabs>
    </w:pPr>
    <w:rPr>
      <w:rFonts w:ascii="TmsRmn" w:hAnsi="TmsRmn"/>
    </w:rPr>
  </w:style>
  <w:style w:type="paragraph" w:styleId="af4">
    <w:name w:val="Signature"/>
    <w:basedOn w:val="a0"/>
    <w:pPr>
      <w:jc w:val="right"/>
    </w:pPr>
  </w:style>
  <w:style w:type="paragraph" w:styleId="60">
    <w:name w:val="toc 6"/>
    <w:basedOn w:val="a0"/>
    <w:next w:val="a0"/>
    <w:pPr>
      <w:ind w:leftChars="500" w:left="1050"/>
    </w:pPr>
  </w:style>
  <w:style w:type="paragraph" w:styleId="af5">
    <w:name w:val="Subtitle"/>
    <w:basedOn w:val="a0"/>
    <w:qFormat/>
    <w:pPr>
      <w:jc w:val="center"/>
      <w:outlineLvl w:val="1"/>
    </w:pPr>
    <w:rPr>
      <w:rFonts w:ascii="Arial" w:eastAsia="ＭＳ ゴシック" w:hAnsi="Arial" w:cs="Arial"/>
      <w:sz w:val="24"/>
    </w:rPr>
  </w:style>
  <w:style w:type="paragraph" w:styleId="90">
    <w:name w:val="index 9"/>
    <w:basedOn w:val="a0"/>
    <w:next w:val="a0"/>
    <w:pPr>
      <w:ind w:leftChars="800" w:left="800" w:hangingChars="100" w:hanging="210"/>
    </w:p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f6">
    <w:name w:val="toa heading"/>
    <w:basedOn w:val="a0"/>
    <w:next w:val="a0"/>
    <w:pPr>
      <w:spacing w:before="180"/>
    </w:pPr>
    <w:rPr>
      <w:rFonts w:ascii="Arial" w:eastAsia="ＭＳ ゴシック" w:hAnsi="Arial" w:cs="Arial"/>
      <w:sz w:val="24"/>
    </w:rPr>
  </w:style>
  <w:style w:type="paragraph" w:styleId="af7">
    <w:name w:val="Block Text"/>
    <w:basedOn w:val="a0"/>
    <w:pPr>
      <w:ind w:leftChars="700" w:left="1440" w:rightChars="700" w:right="1440"/>
    </w:pPr>
  </w:style>
  <w:style w:type="paragraph" w:styleId="af8">
    <w:name w:val="Note Heading"/>
    <w:basedOn w:val="a0"/>
    <w:next w:val="a0"/>
    <w:pPr>
      <w:jc w:val="center"/>
    </w:pPr>
  </w:style>
  <w:style w:type="paragraph" w:styleId="af9">
    <w:name w:val="footer"/>
    <w:basedOn w:val="a0"/>
    <w:pPr>
      <w:tabs>
        <w:tab w:val="center" w:pos="4252"/>
        <w:tab w:val="right" w:pos="8504"/>
      </w:tabs>
      <w:snapToGrid w:val="0"/>
    </w:pPr>
  </w:style>
  <w:style w:type="paragraph" w:styleId="afa">
    <w:name w:val="Body Text"/>
    <w:basedOn w:val="a0"/>
    <w:rPr>
      <w:rFonts w:ascii="ＭＳ Ｐゴシック" w:eastAsia="ＭＳ Ｐゴシック" w:hAnsi="ＭＳ Ｐゴシック"/>
      <w:spacing w:val="-6"/>
      <w:sz w:val="22"/>
      <w:szCs w:val="22"/>
    </w:rPr>
  </w:style>
  <w:style w:type="paragraph" w:styleId="afb">
    <w:name w:val="Closing"/>
    <w:basedOn w:val="a0"/>
    <w:pPr>
      <w:jc w:val="right"/>
    </w:pPr>
  </w:style>
  <w:style w:type="paragraph" w:styleId="afc">
    <w:name w:val="envelope address"/>
    <w:basedOn w:val="a0"/>
    <w:pPr>
      <w:snapToGrid w:val="0"/>
      <w:ind w:leftChars="1400" w:left="100"/>
    </w:pPr>
    <w:rPr>
      <w:rFonts w:ascii="Arial" w:hAnsi="Arial" w:cs="Arial"/>
      <w:sz w:val="24"/>
    </w:rPr>
  </w:style>
  <w:style w:type="paragraph" w:styleId="afd">
    <w:name w:val="Normal Indent"/>
    <w:basedOn w:val="a0"/>
    <w:pPr>
      <w:ind w:leftChars="400" w:left="840"/>
    </w:pPr>
  </w:style>
  <w:style w:type="paragraph" w:styleId="afe">
    <w:name w:val="List"/>
    <w:basedOn w:val="a0"/>
    <w:pPr>
      <w:ind w:left="200" w:hangingChars="200" w:hanging="200"/>
    </w:pPr>
  </w:style>
  <w:style w:type="paragraph" w:styleId="11">
    <w:name w:val="index 1"/>
    <w:basedOn w:val="a0"/>
    <w:next w:val="a0"/>
    <w:pPr>
      <w:ind w:left="210" w:hangingChars="100" w:hanging="210"/>
    </w:pPr>
  </w:style>
  <w:style w:type="paragraph" w:styleId="35">
    <w:name w:val="toc 3"/>
    <w:basedOn w:val="a0"/>
    <w:next w:val="a0"/>
    <w:pPr>
      <w:ind w:leftChars="200" w:left="420"/>
    </w:pPr>
  </w:style>
  <w:style w:type="paragraph" w:styleId="80">
    <w:name w:val="toc 8"/>
    <w:basedOn w:val="a0"/>
    <w:next w:val="a0"/>
    <w:pPr>
      <w:ind w:leftChars="700" w:left="1470"/>
    </w:pPr>
  </w:style>
  <w:style w:type="paragraph" w:customStyle="1" w:styleId="aff">
    <w:name w:val="一太郎８/９"/>
    <w:pPr>
      <w:widowControl w:val="0"/>
      <w:wordWrap w:val="0"/>
      <w:autoSpaceDE w:val="0"/>
      <w:autoSpaceDN w:val="0"/>
      <w:adjustRightInd w:val="0"/>
      <w:spacing w:line="324" w:lineRule="atLeast"/>
      <w:jc w:val="both"/>
    </w:pPr>
    <w:rPr>
      <w:rFonts w:ascii="Times New Roman" w:hAnsi="Times New Roman"/>
      <w:spacing w:val="6"/>
      <w:sz w:val="21"/>
      <w:szCs w:val="21"/>
    </w:rPr>
  </w:style>
  <w:style w:type="paragraph" w:customStyle="1" w:styleId="aff0">
    <w:name w:val="一太郎"/>
    <w:pPr>
      <w:widowControl w:val="0"/>
      <w:wordWrap w:val="0"/>
      <w:autoSpaceDE w:val="0"/>
      <w:autoSpaceDN w:val="0"/>
      <w:adjustRightInd w:val="0"/>
      <w:spacing w:line="387" w:lineRule="exact"/>
      <w:jc w:val="both"/>
    </w:pPr>
    <w:rPr>
      <w:rFonts w:cs="ＭＳ 明朝"/>
      <w:sz w:val="28"/>
      <w:szCs w:val="28"/>
    </w:rPr>
  </w:style>
  <w:style w:type="paragraph" w:styleId="24">
    <w:name w:val="Body Text Indent 2"/>
    <w:basedOn w:val="a0"/>
    <w:pPr>
      <w:ind w:left="208" w:hangingChars="100" w:hanging="208"/>
    </w:pPr>
    <w:rPr>
      <w:rFonts w:ascii="ＭＳ Ｐゴシック" w:eastAsia="ＭＳ Ｐゴシック" w:hAnsi="ＭＳ Ｐゴシック"/>
      <w:spacing w:val="-6"/>
      <w:sz w:val="22"/>
      <w:szCs w:val="22"/>
    </w:rPr>
  </w:style>
  <w:style w:type="paragraph" w:styleId="50">
    <w:name w:val="List Number 5"/>
    <w:basedOn w:val="a0"/>
    <w:pPr>
      <w:tabs>
        <w:tab w:val="left" w:pos="2061"/>
      </w:tabs>
      <w:adjustRightInd w:val="0"/>
      <w:spacing w:line="366" w:lineRule="atLeast"/>
      <w:ind w:leftChars="800" w:left="2061" w:hangingChars="200" w:hanging="360"/>
      <w:textAlignment w:val="baseline"/>
    </w:pPr>
    <w:rPr>
      <w:rFonts w:ascii="Times New Roman" w:eastAsia="ＭＳ Ｐゴシック" w:hAnsi="Times New Roman"/>
      <w:kern w:val="0"/>
      <w:sz w:val="22"/>
      <w:szCs w:val="22"/>
    </w:rPr>
  </w:style>
  <w:style w:type="paragraph" w:styleId="51">
    <w:name w:val="List 5"/>
    <w:basedOn w:val="a0"/>
    <w:pPr>
      <w:ind w:leftChars="800" w:left="100" w:hangingChars="200" w:hanging="200"/>
    </w:pPr>
  </w:style>
  <w:style w:type="paragraph" w:styleId="aff1">
    <w:name w:val="List Continue"/>
    <w:basedOn w:val="a0"/>
    <w:pPr>
      <w:spacing w:after="180"/>
      <w:ind w:leftChars="200" w:left="425"/>
    </w:pPr>
  </w:style>
  <w:style w:type="paragraph" w:styleId="af1">
    <w:name w:val="annotation text"/>
    <w:basedOn w:val="a0"/>
  </w:style>
  <w:style w:type="paragraph" w:styleId="25">
    <w:name w:val="index 2"/>
    <w:basedOn w:val="a0"/>
    <w:next w:val="a0"/>
    <w:pPr>
      <w:ind w:leftChars="100" w:left="100" w:hangingChars="100" w:hanging="210"/>
    </w:pPr>
  </w:style>
  <w:style w:type="paragraph" w:styleId="52">
    <w:name w:val="List Continue 5"/>
    <w:basedOn w:val="a0"/>
    <w:pPr>
      <w:spacing w:after="180"/>
      <w:ind w:leftChars="1000" w:left="2125"/>
    </w:pPr>
  </w:style>
  <w:style w:type="paragraph" w:styleId="aff2">
    <w:name w:val="footnote text"/>
    <w:basedOn w:val="a0"/>
    <w:pPr>
      <w:snapToGrid w:val="0"/>
    </w:pPr>
  </w:style>
  <w:style w:type="paragraph" w:styleId="aff3">
    <w:name w:val="Salutation"/>
    <w:basedOn w:val="a0"/>
    <w:next w:val="a0"/>
  </w:style>
  <w:style w:type="paragraph" w:styleId="70">
    <w:name w:val="toc 7"/>
    <w:basedOn w:val="a0"/>
    <w:next w:val="a0"/>
    <w:pPr>
      <w:ind w:leftChars="600" w:left="1260"/>
    </w:pPr>
  </w:style>
  <w:style w:type="paragraph" w:styleId="26">
    <w:name w:val="List Number 2"/>
    <w:basedOn w:val="a0"/>
    <w:pPr>
      <w:tabs>
        <w:tab w:val="left" w:pos="785"/>
      </w:tabs>
      <w:adjustRightInd w:val="0"/>
      <w:spacing w:line="366" w:lineRule="atLeast"/>
      <w:ind w:leftChars="200" w:left="785" w:hangingChars="200" w:hanging="360"/>
      <w:textAlignment w:val="baseline"/>
    </w:pPr>
    <w:rPr>
      <w:rFonts w:ascii="Times New Roman" w:eastAsia="ＭＳ Ｐゴシック" w:hAnsi="Times New Roman"/>
      <w:kern w:val="0"/>
      <w:sz w:val="22"/>
      <w:szCs w:val="22"/>
    </w:rPr>
  </w:style>
  <w:style w:type="paragraph" w:customStyle="1" w:styleId="12">
    <w:name w:val="行間詰め1"/>
    <w:rPr>
      <w:sz w:val="22"/>
      <w:szCs w:val="22"/>
      <w:lang w:eastAsia="en-US"/>
    </w:rPr>
  </w:style>
  <w:style w:type="paragraph" w:styleId="27">
    <w:name w:val="List Continue 2"/>
    <w:basedOn w:val="a0"/>
    <w:pPr>
      <w:spacing w:after="180"/>
      <w:ind w:leftChars="400" w:left="850"/>
    </w:pPr>
  </w:style>
  <w:style w:type="paragraph" w:styleId="13">
    <w:name w:val="toc 1"/>
    <w:basedOn w:val="a0"/>
    <w:next w:val="a0"/>
  </w:style>
  <w:style w:type="paragraph" w:styleId="53">
    <w:name w:val="index 5"/>
    <w:basedOn w:val="a0"/>
    <w:next w:val="a0"/>
    <w:pPr>
      <w:ind w:leftChars="400" w:left="400" w:hangingChars="100" w:hanging="210"/>
    </w:pPr>
  </w:style>
  <w:style w:type="paragraph" w:styleId="43">
    <w:name w:val="List Continue 4"/>
    <w:basedOn w:val="a0"/>
    <w:pPr>
      <w:spacing w:after="180"/>
      <w:ind w:leftChars="800" w:left="1700"/>
    </w:pPr>
  </w:style>
  <w:style w:type="paragraph" w:styleId="aff4">
    <w:name w:val="Date"/>
    <w:basedOn w:val="a0"/>
    <w:next w:val="a0"/>
  </w:style>
  <w:style w:type="paragraph" w:styleId="54">
    <w:name w:val="toc 5"/>
    <w:basedOn w:val="a0"/>
    <w:next w:val="a0"/>
    <w:pPr>
      <w:ind w:leftChars="400" w:left="840"/>
    </w:pPr>
  </w:style>
  <w:style w:type="paragraph" w:styleId="aff5">
    <w:name w:val="macro"/>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7">
    <w:name w:val="header"/>
    <w:basedOn w:val="a0"/>
    <w:link w:val="a6"/>
    <w:pPr>
      <w:tabs>
        <w:tab w:val="center" w:pos="4252"/>
        <w:tab w:val="right" w:pos="8504"/>
      </w:tabs>
      <w:snapToGrid w:val="0"/>
    </w:pPr>
  </w:style>
  <w:style w:type="paragraph" w:styleId="81">
    <w:name w:val="index 8"/>
    <w:basedOn w:val="a0"/>
    <w:next w:val="a0"/>
    <w:pPr>
      <w:ind w:leftChars="700" w:left="700" w:hangingChars="100" w:hanging="210"/>
    </w:pPr>
  </w:style>
  <w:style w:type="paragraph" w:styleId="Web">
    <w:name w:val="Normal (Web)"/>
    <w:basedOn w:val="a0"/>
    <w:rPr>
      <w:rFonts w:ascii="Times New Roman" w:hAnsi="Times New Roman"/>
      <w:sz w:val="24"/>
    </w:rPr>
  </w:style>
  <w:style w:type="paragraph" w:styleId="71">
    <w:name w:val="index 7"/>
    <w:basedOn w:val="a0"/>
    <w:next w:val="a0"/>
    <w:pPr>
      <w:ind w:leftChars="600" w:left="600" w:hangingChars="100" w:hanging="210"/>
    </w:pPr>
  </w:style>
  <w:style w:type="paragraph" w:styleId="aff6">
    <w:name w:val="List Number"/>
    <w:basedOn w:val="a0"/>
    <w:pPr>
      <w:tabs>
        <w:tab w:val="left" w:pos="360"/>
      </w:tabs>
      <w:adjustRightInd w:val="0"/>
      <w:spacing w:line="366" w:lineRule="atLeast"/>
      <w:ind w:left="360" w:hangingChars="200" w:hanging="360"/>
      <w:textAlignment w:val="baseline"/>
    </w:pPr>
    <w:rPr>
      <w:rFonts w:ascii="Times New Roman" w:eastAsia="ＭＳ Ｐゴシック" w:hAnsi="Times New Roman"/>
      <w:kern w:val="0"/>
      <w:sz w:val="22"/>
      <w:szCs w:val="22"/>
    </w:rPr>
  </w:style>
  <w:style w:type="paragraph" w:styleId="aff7">
    <w:name w:val="caption"/>
    <w:basedOn w:val="a0"/>
    <w:next w:val="a0"/>
    <w:qFormat/>
    <w:pPr>
      <w:spacing w:before="120" w:after="240"/>
    </w:pPr>
    <w:rPr>
      <w:b/>
      <w:bCs/>
      <w:sz w:val="20"/>
      <w:szCs w:val="20"/>
    </w:rPr>
  </w:style>
  <w:style w:type="paragraph" w:styleId="44">
    <w:name w:val="List 4"/>
    <w:basedOn w:val="a0"/>
    <w:pPr>
      <w:ind w:leftChars="600" w:left="100" w:hangingChars="200" w:hanging="200"/>
    </w:pPr>
  </w:style>
  <w:style w:type="paragraph" w:styleId="aff8">
    <w:name w:val="Title"/>
    <w:basedOn w:val="a0"/>
    <w:qFormat/>
    <w:pPr>
      <w:spacing w:before="240" w:after="120"/>
      <w:jc w:val="center"/>
      <w:outlineLvl w:val="0"/>
    </w:pPr>
    <w:rPr>
      <w:rFonts w:ascii="Arial" w:eastAsia="ＭＳ ゴシック" w:hAnsi="Arial" w:cs="Arial"/>
      <w:sz w:val="32"/>
      <w:szCs w:val="32"/>
    </w:rPr>
  </w:style>
  <w:style w:type="paragraph" w:styleId="91">
    <w:name w:val="toc 9"/>
    <w:basedOn w:val="a0"/>
    <w:next w:val="a0"/>
    <w:pPr>
      <w:ind w:leftChars="800" w:left="1680"/>
    </w:pPr>
  </w:style>
  <w:style w:type="paragraph" w:styleId="36">
    <w:name w:val="List Continue 3"/>
    <w:basedOn w:val="a0"/>
    <w:pPr>
      <w:spacing w:after="180"/>
      <w:ind w:leftChars="600" w:left="1275"/>
    </w:pPr>
  </w:style>
  <w:style w:type="paragraph" w:styleId="37">
    <w:name w:val="Body Text Indent 3"/>
    <w:basedOn w:val="a0"/>
    <w:pPr>
      <w:ind w:left="566" w:firstLine="226"/>
    </w:pPr>
    <w:rPr>
      <w:rFonts w:ascii="ＭＳ Ｐゴシック" w:eastAsia="ＭＳ Ｐゴシック" w:hAnsi="ＭＳ Ｐゴシック"/>
      <w:color w:val="FF0000"/>
      <w:spacing w:val="-6"/>
      <w:sz w:val="22"/>
      <w:szCs w:val="22"/>
    </w:rPr>
  </w:style>
  <w:style w:type="paragraph" w:styleId="HTML0">
    <w:name w:val="HTML Address"/>
    <w:basedOn w:val="a0"/>
    <w:rPr>
      <w:i/>
      <w:iCs/>
    </w:rPr>
  </w:style>
  <w:style w:type="paragraph" w:customStyle="1" w:styleId="210">
    <w:name w:val="本文インデント 21"/>
    <w:basedOn w:val="a0"/>
    <w:pPr>
      <w:adjustRightInd w:val="0"/>
      <w:spacing w:line="360" w:lineRule="atLeast"/>
      <w:ind w:left="441"/>
      <w:textAlignment w:val="baseline"/>
    </w:pPr>
    <w:rPr>
      <w:rFonts w:eastAsia="ＭＳ ゴシック"/>
      <w:kern w:val="24"/>
      <w:szCs w:val="20"/>
    </w:rPr>
  </w:style>
  <w:style w:type="paragraph" w:styleId="aff9">
    <w:name w:val="envelope return"/>
    <w:basedOn w:val="a0"/>
    <w:pPr>
      <w:snapToGrid w:val="0"/>
    </w:pPr>
    <w:rPr>
      <w:rFonts w:ascii="Arial" w:hAnsi="Arial" w:cs="Arial"/>
    </w:rPr>
  </w:style>
  <w:style w:type="paragraph" w:styleId="45">
    <w:name w:val="List Number 4"/>
    <w:basedOn w:val="a0"/>
    <w:pPr>
      <w:tabs>
        <w:tab w:val="left" w:pos="1636"/>
      </w:tabs>
      <w:adjustRightInd w:val="0"/>
      <w:spacing w:line="366" w:lineRule="atLeast"/>
      <w:ind w:leftChars="600" w:left="1636" w:hangingChars="200" w:hanging="360"/>
      <w:textAlignment w:val="baseline"/>
    </w:pPr>
    <w:rPr>
      <w:rFonts w:ascii="Times New Roman" w:eastAsia="ＭＳ Ｐゴシック" w:hAnsi="Times New Roman"/>
      <w:kern w:val="0"/>
      <w:sz w:val="22"/>
      <w:szCs w:val="22"/>
    </w:rPr>
  </w:style>
  <w:style w:type="paragraph" w:styleId="affa">
    <w:name w:val="table of authorities"/>
    <w:basedOn w:val="a0"/>
    <w:next w:val="a0"/>
    <w:pPr>
      <w:ind w:left="210" w:hangingChars="100" w:hanging="210"/>
    </w:pPr>
  </w:style>
  <w:style w:type="paragraph" w:styleId="61">
    <w:name w:val="index 6"/>
    <w:basedOn w:val="a0"/>
    <w:next w:val="a0"/>
    <w:pPr>
      <w:ind w:leftChars="500" w:left="500" w:hangingChars="100" w:hanging="210"/>
    </w:pPr>
  </w:style>
  <w:style w:type="paragraph" w:styleId="55">
    <w:name w:val="List Bullet 5"/>
    <w:basedOn w:val="a0"/>
    <w:pPr>
      <w:tabs>
        <w:tab w:val="left" w:pos="2061"/>
      </w:tabs>
      <w:adjustRightInd w:val="0"/>
      <w:spacing w:line="366" w:lineRule="atLeast"/>
      <w:ind w:leftChars="800" w:left="2061" w:hangingChars="200" w:hanging="360"/>
      <w:textAlignment w:val="baseline"/>
    </w:pPr>
    <w:rPr>
      <w:rFonts w:ascii="Times New Roman" w:eastAsia="ＭＳ Ｐゴシック" w:hAnsi="Times New Roman"/>
      <w:kern w:val="0"/>
      <w:sz w:val="22"/>
      <w:szCs w:val="22"/>
    </w:rPr>
  </w:style>
  <w:style w:type="paragraph" w:styleId="affb">
    <w:name w:val="List Bullet"/>
    <w:basedOn w:val="a0"/>
    <w:pPr>
      <w:tabs>
        <w:tab w:val="left" w:pos="360"/>
      </w:tabs>
      <w:adjustRightInd w:val="0"/>
      <w:spacing w:line="366" w:lineRule="atLeast"/>
      <w:ind w:left="360" w:hangingChars="200" w:hanging="360"/>
      <w:textAlignment w:val="baseline"/>
    </w:pPr>
    <w:rPr>
      <w:rFonts w:ascii="Times New Roman" w:eastAsia="ＭＳ Ｐゴシック" w:hAnsi="Times New Roman"/>
      <w:kern w:val="0"/>
      <w:sz w:val="22"/>
      <w:szCs w:val="22"/>
    </w:rPr>
  </w:style>
  <w:style w:type="paragraph" w:styleId="affc">
    <w:name w:val="index heading"/>
    <w:basedOn w:val="a0"/>
    <w:next w:val="11"/>
    <w:rPr>
      <w:rFonts w:ascii="Arial" w:hAnsi="Arial" w:cs="Arial"/>
      <w:b/>
      <w:bCs/>
    </w:rPr>
  </w:style>
  <w:style w:type="paragraph" w:styleId="affd">
    <w:name w:val="Body Text First Indent"/>
    <w:basedOn w:val="afa"/>
    <w:pPr>
      <w:ind w:firstLineChars="100" w:firstLine="210"/>
      <w:jc w:val="both"/>
    </w:pPr>
    <w:rPr>
      <w:rFonts w:ascii="Century" w:eastAsia="ＭＳ 明朝" w:hAnsi="Century"/>
      <w:spacing w:val="0"/>
      <w:sz w:val="21"/>
      <w:szCs w:val="24"/>
    </w:rPr>
  </w:style>
  <w:style w:type="paragraph" w:styleId="affe">
    <w:name w:val="Balloon Text"/>
    <w:basedOn w:val="a0"/>
    <w:rPr>
      <w:rFonts w:ascii="Arial" w:eastAsia="ＭＳ ゴシック" w:hAnsi="Arial"/>
      <w:sz w:val="18"/>
      <w:szCs w:val="18"/>
    </w:rPr>
  </w:style>
  <w:style w:type="paragraph" w:styleId="afff">
    <w:name w:val="Document Map"/>
    <w:basedOn w:val="a0"/>
    <w:pPr>
      <w:shd w:val="clear" w:color="auto" w:fill="000080"/>
    </w:pPr>
    <w:rPr>
      <w:rFonts w:ascii="Arial" w:eastAsia="ＭＳ ゴシック" w:hAnsi="Arial"/>
    </w:rPr>
  </w:style>
  <w:style w:type="paragraph" w:styleId="28">
    <w:name w:val="toc 2"/>
    <w:basedOn w:val="a0"/>
    <w:next w:val="a0"/>
    <w:pPr>
      <w:ind w:leftChars="100" w:left="210"/>
    </w:pPr>
  </w:style>
  <w:style w:type="table" w:styleId="afff0">
    <w:name w:val="Table Grid"/>
    <w:basedOn w:val="a2"/>
    <w:uiPriority w:val="59"/>
    <w:rsid w:val="00C5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paragraph" w:styleId="4">
    <w:name w:val="heading 4"/>
    <w:basedOn w:val="a0"/>
    <w:next w:val="a0"/>
    <w:qFormat/>
    <w:pPr>
      <w:keepNext/>
      <w:ind w:leftChars="400" w:left="400"/>
      <w:outlineLvl w:val="3"/>
    </w:pPr>
    <w:rPr>
      <w:b/>
      <w:bCs/>
    </w:rPr>
  </w:style>
  <w:style w:type="paragraph" w:styleId="5">
    <w:name w:val="heading 5"/>
    <w:basedOn w:val="a0"/>
    <w:next w:val="a0"/>
    <w:qFormat/>
    <w:pPr>
      <w:keepNext/>
      <w:ind w:leftChars="800" w:left="800"/>
      <w:outlineLvl w:val="4"/>
    </w:pPr>
    <w:rPr>
      <w:rFonts w:ascii="Arial" w:eastAsia="ＭＳ ゴシック" w:hAnsi="Arial"/>
    </w:rPr>
  </w:style>
  <w:style w:type="paragraph" w:styleId="6">
    <w:name w:val="heading 6"/>
    <w:basedOn w:val="a0"/>
    <w:next w:val="a0"/>
    <w:qFormat/>
    <w:pPr>
      <w:keepNext/>
      <w:ind w:leftChars="800" w:left="800"/>
      <w:outlineLvl w:val="5"/>
    </w:pPr>
    <w:rPr>
      <w:b/>
      <w:bCs/>
    </w:rPr>
  </w:style>
  <w:style w:type="paragraph" w:styleId="7">
    <w:name w:val="heading 7"/>
    <w:basedOn w:val="a0"/>
    <w:next w:val="a0"/>
    <w:qFormat/>
    <w:pPr>
      <w:keepNext/>
      <w:ind w:leftChars="800" w:left="800"/>
      <w:outlineLvl w:val="6"/>
    </w:pPr>
  </w:style>
  <w:style w:type="paragraph" w:styleId="8">
    <w:name w:val="heading 8"/>
    <w:basedOn w:val="a0"/>
    <w:next w:val="a0"/>
    <w:qFormat/>
    <w:pPr>
      <w:keepNext/>
      <w:ind w:leftChars="1200" w:left="1200"/>
      <w:outlineLvl w:val="7"/>
    </w:pPr>
  </w:style>
  <w:style w:type="paragraph" w:styleId="9">
    <w:name w:val="heading 9"/>
    <w:basedOn w:val="a0"/>
    <w:next w:val="a0"/>
    <w:qFormat/>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character" w:styleId="a5">
    <w:name w:val="FollowedHyperlink"/>
    <w:rPr>
      <w:color w:val="800080"/>
      <w:u w:val="single"/>
    </w:rPr>
  </w:style>
  <w:style w:type="character" w:customStyle="1" w:styleId="a6">
    <w:name w:val="ヘッダー (文字)"/>
    <w:link w:val="a7"/>
    <w:rPr>
      <w:rFonts w:ascii="Century" w:eastAsia="ＭＳ 明朝" w:hAnsi="Century"/>
      <w:kern w:val="2"/>
      <w:sz w:val="21"/>
      <w:szCs w:val="24"/>
      <w:lang w:val="en-US" w:eastAsia="ja-JP" w:bidi="ar-SA"/>
    </w:rPr>
  </w:style>
  <w:style w:type="character" w:styleId="a8">
    <w:name w:val="page number"/>
    <w:basedOn w:val="a1"/>
  </w:style>
  <w:style w:type="character" w:styleId="a9">
    <w:name w:val="footnote reference"/>
    <w:rPr>
      <w:vertAlign w:val="superscript"/>
    </w:rPr>
  </w:style>
  <w:style w:type="character" w:customStyle="1" w:styleId="writing1">
    <w:name w:val="writing1"/>
    <w:rPr>
      <w:rFonts w:ascii="ＭＳ Ｐゴシック" w:eastAsia="ＭＳ Ｐゴシック" w:hAnsi="ＭＳ Ｐゴシック" w:hint="eastAsia"/>
      <w:color w:val="000000"/>
    </w:rPr>
  </w:style>
  <w:style w:type="character" w:customStyle="1" w:styleId="aa">
    <w:name w:val="書式なし (文字)"/>
    <w:link w:val="ab"/>
    <w:rPr>
      <w:rFonts w:ascii="ＭＳ 明朝" w:eastAsia="ＭＳ 明朝" w:hAnsi="Courier New" w:cs="Courier New"/>
      <w:kern w:val="2"/>
      <w:sz w:val="21"/>
      <w:szCs w:val="21"/>
      <w:lang w:val="en-US" w:eastAsia="ja-JP" w:bidi="ar-SA"/>
    </w:rPr>
  </w:style>
  <w:style w:type="character" w:styleId="ac">
    <w:name w:val="annotation reference"/>
    <w:rPr>
      <w:sz w:val="18"/>
      <w:szCs w:val="18"/>
    </w:rPr>
  </w:style>
  <w:style w:type="character" w:customStyle="1" w:styleId="10">
    <w:name w:val="ページ番号1"/>
    <w:basedOn w:val="a1"/>
  </w:style>
  <w:style w:type="paragraph" w:styleId="20">
    <w:name w:val="Body Text 2"/>
    <w:basedOn w:val="a0"/>
    <w:rPr>
      <w:rFonts w:ascii="ＭＳ Ｐゴシック" w:hAnsi="ＭＳ Ｐゴシック"/>
      <w:color w:val="FF0000"/>
    </w:rPr>
  </w:style>
  <w:style w:type="paragraph" w:styleId="30">
    <w:name w:val="List Bullet 3"/>
    <w:basedOn w:val="a0"/>
    <w:pPr>
      <w:tabs>
        <w:tab w:val="left" w:pos="1211"/>
      </w:tabs>
      <w:adjustRightInd w:val="0"/>
      <w:spacing w:line="366" w:lineRule="atLeast"/>
      <w:ind w:leftChars="400" w:left="1211" w:hangingChars="200" w:hanging="360"/>
      <w:textAlignment w:val="baseline"/>
    </w:pPr>
    <w:rPr>
      <w:rFonts w:ascii="Times New Roman" w:eastAsia="ＭＳ Ｐゴシック" w:hAnsi="Times New Roman"/>
      <w:kern w:val="0"/>
      <w:sz w:val="22"/>
      <w:szCs w:val="22"/>
    </w:rPr>
  </w:style>
  <w:style w:type="paragraph" w:styleId="ad">
    <w:name w:val="table of figures"/>
    <w:basedOn w:val="a0"/>
    <w:next w:val="a0"/>
    <w:pPr>
      <w:ind w:leftChars="200" w:left="850" w:hangingChars="200" w:hanging="425"/>
    </w:pPr>
  </w:style>
  <w:style w:type="paragraph" w:styleId="21">
    <w:name w:val="Body Text First Indent 2"/>
    <w:basedOn w:val="ae"/>
    <w:pPr>
      <w:ind w:leftChars="400" w:left="851" w:firstLineChars="100" w:firstLine="210"/>
    </w:pPr>
    <w:rPr>
      <w:rFonts w:eastAsia="ＭＳ 明朝"/>
      <w:sz w:val="21"/>
      <w:szCs w:val="24"/>
    </w:rPr>
  </w:style>
  <w:style w:type="paragraph" w:styleId="40">
    <w:name w:val="toc 4"/>
    <w:basedOn w:val="a0"/>
    <w:next w:val="a0"/>
    <w:pPr>
      <w:ind w:leftChars="300" w:left="630"/>
    </w:pPr>
  </w:style>
  <w:style w:type="paragraph" w:styleId="af">
    <w:name w:val="E-mail Signature"/>
    <w:basedOn w:val="a0"/>
  </w:style>
  <w:style w:type="paragraph" w:styleId="af0">
    <w:name w:val="annotation subject"/>
    <w:basedOn w:val="af1"/>
    <w:next w:val="af1"/>
    <w:rPr>
      <w:b/>
      <w:bCs/>
    </w:rPr>
  </w:style>
  <w:style w:type="paragraph" w:styleId="ae">
    <w:name w:val="Body Text Indent"/>
    <w:basedOn w:val="a0"/>
    <w:pPr>
      <w:ind w:left="440" w:hangingChars="200" w:hanging="440"/>
    </w:pPr>
    <w:rPr>
      <w:rFonts w:eastAsia="ＭＳ Ｐゴシック"/>
      <w:sz w:val="22"/>
      <w:szCs w:val="22"/>
    </w:rPr>
  </w:style>
  <w:style w:type="paragraph" w:styleId="41">
    <w:name w:val="List Bullet 4"/>
    <w:basedOn w:val="a0"/>
    <w:pPr>
      <w:tabs>
        <w:tab w:val="left" w:pos="1636"/>
      </w:tabs>
      <w:adjustRightInd w:val="0"/>
      <w:spacing w:line="366" w:lineRule="atLeast"/>
      <w:ind w:leftChars="600" w:left="1636" w:hangingChars="200" w:hanging="360"/>
      <w:textAlignment w:val="baseline"/>
    </w:pPr>
    <w:rPr>
      <w:rFonts w:ascii="Times New Roman" w:eastAsia="ＭＳ Ｐゴシック" w:hAnsi="Times New Roman"/>
      <w:kern w:val="0"/>
      <w:sz w:val="22"/>
      <w:szCs w:val="22"/>
    </w:rPr>
  </w:style>
  <w:style w:type="paragraph" w:styleId="af2">
    <w:name w:val="endnote text"/>
    <w:basedOn w:val="a0"/>
    <w:pPr>
      <w:snapToGrid w:val="0"/>
    </w:pPr>
  </w:style>
  <w:style w:type="paragraph" w:styleId="22">
    <w:name w:val="List 2"/>
    <w:basedOn w:val="a0"/>
    <w:pPr>
      <w:ind w:leftChars="200" w:left="100" w:hangingChars="200" w:hanging="200"/>
    </w:pPr>
  </w:style>
  <w:style w:type="paragraph" w:styleId="42">
    <w:name w:val="index 4"/>
    <w:basedOn w:val="a0"/>
    <w:next w:val="a0"/>
    <w:pPr>
      <w:ind w:leftChars="300" w:left="300" w:hangingChars="100" w:hanging="210"/>
    </w:pPr>
  </w:style>
  <w:style w:type="paragraph" w:styleId="af3">
    <w:name w:val="Message Header"/>
    <w:basedOn w:val="a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23">
    <w:name w:val="List Bullet 2"/>
    <w:basedOn w:val="a0"/>
    <w:pPr>
      <w:tabs>
        <w:tab w:val="left" w:pos="785"/>
      </w:tabs>
      <w:adjustRightInd w:val="0"/>
      <w:spacing w:line="366" w:lineRule="atLeast"/>
      <w:ind w:leftChars="200" w:left="785" w:hangingChars="200" w:hanging="360"/>
      <w:textAlignment w:val="baseline"/>
    </w:pPr>
    <w:rPr>
      <w:rFonts w:ascii="Times New Roman" w:eastAsia="ＭＳ Ｐゴシック" w:hAnsi="Times New Roman"/>
      <w:kern w:val="0"/>
      <w:sz w:val="22"/>
      <w:szCs w:val="22"/>
    </w:rPr>
  </w:style>
  <w:style w:type="paragraph" w:styleId="ab">
    <w:name w:val="Plain Text"/>
    <w:basedOn w:val="a0"/>
    <w:link w:val="aa"/>
    <w:rPr>
      <w:rFonts w:ascii="ＭＳ 明朝" w:hAnsi="Courier New" w:cs="Courier New"/>
      <w:szCs w:val="21"/>
    </w:rPr>
  </w:style>
  <w:style w:type="paragraph" w:styleId="31">
    <w:name w:val="index 3"/>
    <w:basedOn w:val="a0"/>
    <w:next w:val="a0"/>
    <w:pPr>
      <w:ind w:leftChars="200" w:left="200" w:hangingChars="100" w:hanging="210"/>
    </w:pPr>
  </w:style>
  <w:style w:type="paragraph" w:styleId="HTML">
    <w:name w:val="HTML Preformatted"/>
    <w:basedOn w:val="a0"/>
    <w:rPr>
      <w:rFonts w:ascii="Courier New" w:hAnsi="Courier New" w:cs="Courier New"/>
      <w:sz w:val="20"/>
      <w:szCs w:val="20"/>
    </w:rPr>
  </w:style>
  <w:style w:type="paragraph" w:styleId="32">
    <w:name w:val="List Number 3"/>
    <w:basedOn w:val="a0"/>
    <w:pPr>
      <w:tabs>
        <w:tab w:val="left" w:pos="1211"/>
      </w:tabs>
      <w:adjustRightInd w:val="0"/>
      <w:spacing w:line="366" w:lineRule="atLeast"/>
      <w:ind w:leftChars="400" w:left="1211" w:hangingChars="200" w:hanging="360"/>
      <w:textAlignment w:val="baseline"/>
    </w:pPr>
    <w:rPr>
      <w:rFonts w:ascii="Times New Roman" w:eastAsia="ＭＳ Ｐゴシック" w:hAnsi="Times New Roman"/>
      <w:kern w:val="0"/>
      <w:sz w:val="22"/>
      <w:szCs w:val="22"/>
    </w:rPr>
  </w:style>
  <w:style w:type="paragraph" w:styleId="33">
    <w:name w:val="Body Text 3"/>
    <w:basedOn w:val="a0"/>
    <w:rPr>
      <w:rFonts w:ascii="ＭＳ Ｐゴシック" w:eastAsia="ＭＳ Ｐゴシック" w:hAnsi="ＭＳ Ｐゴシック"/>
      <w:sz w:val="22"/>
      <w:szCs w:val="22"/>
    </w:rPr>
  </w:style>
  <w:style w:type="paragraph" w:styleId="34">
    <w:name w:val="List 3"/>
    <w:basedOn w:val="a0"/>
    <w:pPr>
      <w:ind w:leftChars="400" w:left="100" w:hangingChars="200" w:hanging="200"/>
    </w:pPr>
  </w:style>
  <w:style w:type="paragraph" w:customStyle="1" w:styleId="a">
    <w:name w:val="段階"/>
    <w:basedOn w:val="a0"/>
    <w:pPr>
      <w:numPr>
        <w:numId w:val="1"/>
      </w:numPr>
      <w:tabs>
        <w:tab w:val="left" w:pos="1027"/>
      </w:tabs>
    </w:pPr>
    <w:rPr>
      <w:rFonts w:ascii="TmsRmn" w:hAnsi="TmsRmn"/>
    </w:rPr>
  </w:style>
  <w:style w:type="paragraph" w:styleId="af4">
    <w:name w:val="Signature"/>
    <w:basedOn w:val="a0"/>
    <w:pPr>
      <w:jc w:val="right"/>
    </w:pPr>
  </w:style>
  <w:style w:type="paragraph" w:styleId="60">
    <w:name w:val="toc 6"/>
    <w:basedOn w:val="a0"/>
    <w:next w:val="a0"/>
    <w:pPr>
      <w:ind w:leftChars="500" w:left="1050"/>
    </w:pPr>
  </w:style>
  <w:style w:type="paragraph" w:styleId="af5">
    <w:name w:val="Subtitle"/>
    <w:basedOn w:val="a0"/>
    <w:qFormat/>
    <w:pPr>
      <w:jc w:val="center"/>
      <w:outlineLvl w:val="1"/>
    </w:pPr>
    <w:rPr>
      <w:rFonts w:ascii="Arial" w:eastAsia="ＭＳ ゴシック" w:hAnsi="Arial" w:cs="Arial"/>
      <w:sz w:val="24"/>
    </w:rPr>
  </w:style>
  <w:style w:type="paragraph" w:styleId="90">
    <w:name w:val="index 9"/>
    <w:basedOn w:val="a0"/>
    <w:next w:val="a0"/>
    <w:pPr>
      <w:ind w:leftChars="800" w:left="800" w:hangingChars="100" w:hanging="210"/>
    </w:p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f6">
    <w:name w:val="toa heading"/>
    <w:basedOn w:val="a0"/>
    <w:next w:val="a0"/>
    <w:pPr>
      <w:spacing w:before="180"/>
    </w:pPr>
    <w:rPr>
      <w:rFonts w:ascii="Arial" w:eastAsia="ＭＳ ゴシック" w:hAnsi="Arial" w:cs="Arial"/>
      <w:sz w:val="24"/>
    </w:rPr>
  </w:style>
  <w:style w:type="paragraph" w:styleId="af7">
    <w:name w:val="Block Text"/>
    <w:basedOn w:val="a0"/>
    <w:pPr>
      <w:ind w:leftChars="700" w:left="1440" w:rightChars="700" w:right="1440"/>
    </w:pPr>
  </w:style>
  <w:style w:type="paragraph" w:styleId="af8">
    <w:name w:val="Note Heading"/>
    <w:basedOn w:val="a0"/>
    <w:next w:val="a0"/>
    <w:pPr>
      <w:jc w:val="center"/>
    </w:pPr>
  </w:style>
  <w:style w:type="paragraph" w:styleId="af9">
    <w:name w:val="footer"/>
    <w:basedOn w:val="a0"/>
    <w:pPr>
      <w:tabs>
        <w:tab w:val="center" w:pos="4252"/>
        <w:tab w:val="right" w:pos="8504"/>
      </w:tabs>
      <w:snapToGrid w:val="0"/>
    </w:pPr>
  </w:style>
  <w:style w:type="paragraph" w:styleId="afa">
    <w:name w:val="Body Text"/>
    <w:basedOn w:val="a0"/>
    <w:rPr>
      <w:rFonts w:ascii="ＭＳ Ｐゴシック" w:eastAsia="ＭＳ Ｐゴシック" w:hAnsi="ＭＳ Ｐゴシック"/>
      <w:spacing w:val="-6"/>
      <w:sz w:val="22"/>
      <w:szCs w:val="22"/>
    </w:rPr>
  </w:style>
  <w:style w:type="paragraph" w:styleId="afb">
    <w:name w:val="Closing"/>
    <w:basedOn w:val="a0"/>
    <w:pPr>
      <w:jc w:val="right"/>
    </w:pPr>
  </w:style>
  <w:style w:type="paragraph" w:styleId="afc">
    <w:name w:val="envelope address"/>
    <w:basedOn w:val="a0"/>
    <w:pPr>
      <w:snapToGrid w:val="0"/>
      <w:ind w:leftChars="1400" w:left="100"/>
    </w:pPr>
    <w:rPr>
      <w:rFonts w:ascii="Arial" w:hAnsi="Arial" w:cs="Arial"/>
      <w:sz w:val="24"/>
    </w:rPr>
  </w:style>
  <w:style w:type="paragraph" w:styleId="afd">
    <w:name w:val="Normal Indent"/>
    <w:basedOn w:val="a0"/>
    <w:pPr>
      <w:ind w:leftChars="400" w:left="840"/>
    </w:pPr>
  </w:style>
  <w:style w:type="paragraph" w:styleId="afe">
    <w:name w:val="List"/>
    <w:basedOn w:val="a0"/>
    <w:pPr>
      <w:ind w:left="200" w:hangingChars="200" w:hanging="200"/>
    </w:pPr>
  </w:style>
  <w:style w:type="paragraph" w:styleId="11">
    <w:name w:val="index 1"/>
    <w:basedOn w:val="a0"/>
    <w:next w:val="a0"/>
    <w:pPr>
      <w:ind w:left="210" w:hangingChars="100" w:hanging="210"/>
    </w:pPr>
  </w:style>
  <w:style w:type="paragraph" w:styleId="35">
    <w:name w:val="toc 3"/>
    <w:basedOn w:val="a0"/>
    <w:next w:val="a0"/>
    <w:pPr>
      <w:ind w:leftChars="200" w:left="420"/>
    </w:pPr>
  </w:style>
  <w:style w:type="paragraph" w:styleId="80">
    <w:name w:val="toc 8"/>
    <w:basedOn w:val="a0"/>
    <w:next w:val="a0"/>
    <w:pPr>
      <w:ind w:leftChars="700" w:left="1470"/>
    </w:pPr>
  </w:style>
  <w:style w:type="paragraph" w:customStyle="1" w:styleId="aff">
    <w:name w:val="一太郎８/９"/>
    <w:pPr>
      <w:widowControl w:val="0"/>
      <w:wordWrap w:val="0"/>
      <w:autoSpaceDE w:val="0"/>
      <w:autoSpaceDN w:val="0"/>
      <w:adjustRightInd w:val="0"/>
      <w:spacing w:line="324" w:lineRule="atLeast"/>
      <w:jc w:val="both"/>
    </w:pPr>
    <w:rPr>
      <w:rFonts w:ascii="Times New Roman" w:hAnsi="Times New Roman"/>
      <w:spacing w:val="6"/>
      <w:sz w:val="21"/>
      <w:szCs w:val="21"/>
    </w:rPr>
  </w:style>
  <w:style w:type="paragraph" w:customStyle="1" w:styleId="aff0">
    <w:name w:val="一太郎"/>
    <w:pPr>
      <w:widowControl w:val="0"/>
      <w:wordWrap w:val="0"/>
      <w:autoSpaceDE w:val="0"/>
      <w:autoSpaceDN w:val="0"/>
      <w:adjustRightInd w:val="0"/>
      <w:spacing w:line="387" w:lineRule="exact"/>
      <w:jc w:val="both"/>
    </w:pPr>
    <w:rPr>
      <w:rFonts w:cs="ＭＳ 明朝"/>
      <w:sz w:val="28"/>
      <w:szCs w:val="28"/>
    </w:rPr>
  </w:style>
  <w:style w:type="paragraph" w:styleId="24">
    <w:name w:val="Body Text Indent 2"/>
    <w:basedOn w:val="a0"/>
    <w:pPr>
      <w:ind w:left="208" w:hangingChars="100" w:hanging="208"/>
    </w:pPr>
    <w:rPr>
      <w:rFonts w:ascii="ＭＳ Ｐゴシック" w:eastAsia="ＭＳ Ｐゴシック" w:hAnsi="ＭＳ Ｐゴシック"/>
      <w:spacing w:val="-6"/>
      <w:sz w:val="22"/>
      <w:szCs w:val="22"/>
    </w:rPr>
  </w:style>
  <w:style w:type="paragraph" w:styleId="50">
    <w:name w:val="List Number 5"/>
    <w:basedOn w:val="a0"/>
    <w:pPr>
      <w:tabs>
        <w:tab w:val="left" w:pos="2061"/>
      </w:tabs>
      <w:adjustRightInd w:val="0"/>
      <w:spacing w:line="366" w:lineRule="atLeast"/>
      <w:ind w:leftChars="800" w:left="2061" w:hangingChars="200" w:hanging="360"/>
      <w:textAlignment w:val="baseline"/>
    </w:pPr>
    <w:rPr>
      <w:rFonts w:ascii="Times New Roman" w:eastAsia="ＭＳ Ｐゴシック" w:hAnsi="Times New Roman"/>
      <w:kern w:val="0"/>
      <w:sz w:val="22"/>
      <w:szCs w:val="22"/>
    </w:rPr>
  </w:style>
  <w:style w:type="paragraph" w:styleId="51">
    <w:name w:val="List 5"/>
    <w:basedOn w:val="a0"/>
    <w:pPr>
      <w:ind w:leftChars="800" w:left="100" w:hangingChars="200" w:hanging="200"/>
    </w:pPr>
  </w:style>
  <w:style w:type="paragraph" w:styleId="aff1">
    <w:name w:val="List Continue"/>
    <w:basedOn w:val="a0"/>
    <w:pPr>
      <w:spacing w:after="180"/>
      <w:ind w:leftChars="200" w:left="425"/>
    </w:pPr>
  </w:style>
  <w:style w:type="paragraph" w:styleId="af1">
    <w:name w:val="annotation text"/>
    <w:basedOn w:val="a0"/>
  </w:style>
  <w:style w:type="paragraph" w:styleId="25">
    <w:name w:val="index 2"/>
    <w:basedOn w:val="a0"/>
    <w:next w:val="a0"/>
    <w:pPr>
      <w:ind w:leftChars="100" w:left="100" w:hangingChars="100" w:hanging="210"/>
    </w:pPr>
  </w:style>
  <w:style w:type="paragraph" w:styleId="52">
    <w:name w:val="List Continue 5"/>
    <w:basedOn w:val="a0"/>
    <w:pPr>
      <w:spacing w:after="180"/>
      <w:ind w:leftChars="1000" w:left="2125"/>
    </w:pPr>
  </w:style>
  <w:style w:type="paragraph" w:styleId="aff2">
    <w:name w:val="footnote text"/>
    <w:basedOn w:val="a0"/>
    <w:pPr>
      <w:snapToGrid w:val="0"/>
    </w:pPr>
  </w:style>
  <w:style w:type="paragraph" w:styleId="aff3">
    <w:name w:val="Salutation"/>
    <w:basedOn w:val="a0"/>
    <w:next w:val="a0"/>
  </w:style>
  <w:style w:type="paragraph" w:styleId="70">
    <w:name w:val="toc 7"/>
    <w:basedOn w:val="a0"/>
    <w:next w:val="a0"/>
    <w:pPr>
      <w:ind w:leftChars="600" w:left="1260"/>
    </w:pPr>
  </w:style>
  <w:style w:type="paragraph" w:styleId="26">
    <w:name w:val="List Number 2"/>
    <w:basedOn w:val="a0"/>
    <w:pPr>
      <w:tabs>
        <w:tab w:val="left" w:pos="785"/>
      </w:tabs>
      <w:adjustRightInd w:val="0"/>
      <w:spacing w:line="366" w:lineRule="atLeast"/>
      <w:ind w:leftChars="200" w:left="785" w:hangingChars="200" w:hanging="360"/>
      <w:textAlignment w:val="baseline"/>
    </w:pPr>
    <w:rPr>
      <w:rFonts w:ascii="Times New Roman" w:eastAsia="ＭＳ Ｐゴシック" w:hAnsi="Times New Roman"/>
      <w:kern w:val="0"/>
      <w:sz w:val="22"/>
      <w:szCs w:val="22"/>
    </w:rPr>
  </w:style>
  <w:style w:type="paragraph" w:customStyle="1" w:styleId="12">
    <w:name w:val="行間詰め1"/>
    <w:rPr>
      <w:sz w:val="22"/>
      <w:szCs w:val="22"/>
      <w:lang w:eastAsia="en-US"/>
    </w:rPr>
  </w:style>
  <w:style w:type="paragraph" w:styleId="27">
    <w:name w:val="List Continue 2"/>
    <w:basedOn w:val="a0"/>
    <w:pPr>
      <w:spacing w:after="180"/>
      <w:ind w:leftChars="400" w:left="850"/>
    </w:pPr>
  </w:style>
  <w:style w:type="paragraph" w:styleId="13">
    <w:name w:val="toc 1"/>
    <w:basedOn w:val="a0"/>
    <w:next w:val="a0"/>
  </w:style>
  <w:style w:type="paragraph" w:styleId="53">
    <w:name w:val="index 5"/>
    <w:basedOn w:val="a0"/>
    <w:next w:val="a0"/>
    <w:pPr>
      <w:ind w:leftChars="400" w:left="400" w:hangingChars="100" w:hanging="210"/>
    </w:pPr>
  </w:style>
  <w:style w:type="paragraph" w:styleId="43">
    <w:name w:val="List Continue 4"/>
    <w:basedOn w:val="a0"/>
    <w:pPr>
      <w:spacing w:after="180"/>
      <w:ind w:leftChars="800" w:left="1700"/>
    </w:pPr>
  </w:style>
  <w:style w:type="paragraph" w:styleId="aff4">
    <w:name w:val="Date"/>
    <w:basedOn w:val="a0"/>
    <w:next w:val="a0"/>
  </w:style>
  <w:style w:type="paragraph" w:styleId="54">
    <w:name w:val="toc 5"/>
    <w:basedOn w:val="a0"/>
    <w:next w:val="a0"/>
    <w:pPr>
      <w:ind w:leftChars="400" w:left="840"/>
    </w:pPr>
  </w:style>
  <w:style w:type="paragraph" w:styleId="aff5">
    <w:name w:val="macro"/>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7">
    <w:name w:val="header"/>
    <w:basedOn w:val="a0"/>
    <w:link w:val="a6"/>
    <w:pPr>
      <w:tabs>
        <w:tab w:val="center" w:pos="4252"/>
        <w:tab w:val="right" w:pos="8504"/>
      </w:tabs>
      <w:snapToGrid w:val="0"/>
    </w:pPr>
  </w:style>
  <w:style w:type="paragraph" w:styleId="81">
    <w:name w:val="index 8"/>
    <w:basedOn w:val="a0"/>
    <w:next w:val="a0"/>
    <w:pPr>
      <w:ind w:leftChars="700" w:left="700" w:hangingChars="100" w:hanging="210"/>
    </w:pPr>
  </w:style>
  <w:style w:type="paragraph" w:styleId="Web">
    <w:name w:val="Normal (Web)"/>
    <w:basedOn w:val="a0"/>
    <w:rPr>
      <w:rFonts w:ascii="Times New Roman" w:hAnsi="Times New Roman"/>
      <w:sz w:val="24"/>
    </w:rPr>
  </w:style>
  <w:style w:type="paragraph" w:styleId="71">
    <w:name w:val="index 7"/>
    <w:basedOn w:val="a0"/>
    <w:next w:val="a0"/>
    <w:pPr>
      <w:ind w:leftChars="600" w:left="600" w:hangingChars="100" w:hanging="210"/>
    </w:pPr>
  </w:style>
  <w:style w:type="paragraph" w:styleId="aff6">
    <w:name w:val="List Number"/>
    <w:basedOn w:val="a0"/>
    <w:pPr>
      <w:tabs>
        <w:tab w:val="left" w:pos="360"/>
      </w:tabs>
      <w:adjustRightInd w:val="0"/>
      <w:spacing w:line="366" w:lineRule="atLeast"/>
      <w:ind w:left="360" w:hangingChars="200" w:hanging="360"/>
      <w:textAlignment w:val="baseline"/>
    </w:pPr>
    <w:rPr>
      <w:rFonts w:ascii="Times New Roman" w:eastAsia="ＭＳ Ｐゴシック" w:hAnsi="Times New Roman"/>
      <w:kern w:val="0"/>
      <w:sz w:val="22"/>
      <w:szCs w:val="22"/>
    </w:rPr>
  </w:style>
  <w:style w:type="paragraph" w:styleId="aff7">
    <w:name w:val="caption"/>
    <w:basedOn w:val="a0"/>
    <w:next w:val="a0"/>
    <w:qFormat/>
    <w:pPr>
      <w:spacing w:before="120" w:after="240"/>
    </w:pPr>
    <w:rPr>
      <w:b/>
      <w:bCs/>
      <w:sz w:val="20"/>
      <w:szCs w:val="20"/>
    </w:rPr>
  </w:style>
  <w:style w:type="paragraph" w:styleId="44">
    <w:name w:val="List 4"/>
    <w:basedOn w:val="a0"/>
    <w:pPr>
      <w:ind w:leftChars="600" w:left="100" w:hangingChars="200" w:hanging="200"/>
    </w:pPr>
  </w:style>
  <w:style w:type="paragraph" w:styleId="aff8">
    <w:name w:val="Title"/>
    <w:basedOn w:val="a0"/>
    <w:qFormat/>
    <w:pPr>
      <w:spacing w:before="240" w:after="120"/>
      <w:jc w:val="center"/>
      <w:outlineLvl w:val="0"/>
    </w:pPr>
    <w:rPr>
      <w:rFonts w:ascii="Arial" w:eastAsia="ＭＳ ゴシック" w:hAnsi="Arial" w:cs="Arial"/>
      <w:sz w:val="32"/>
      <w:szCs w:val="32"/>
    </w:rPr>
  </w:style>
  <w:style w:type="paragraph" w:styleId="91">
    <w:name w:val="toc 9"/>
    <w:basedOn w:val="a0"/>
    <w:next w:val="a0"/>
    <w:pPr>
      <w:ind w:leftChars="800" w:left="1680"/>
    </w:pPr>
  </w:style>
  <w:style w:type="paragraph" w:styleId="36">
    <w:name w:val="List Continue 3"/>
    <w:basedOn w:val="a0"/>
    <w:pPr>
      <w:spacing w:after="180"/>
      <w:ind w:leftChars="600" w:left="1275"/>
    </w:pPr>
  </w:style>
  <w:style w:type="paragraph" w:styleId="37">
    <w:name w:val="Body Text Indent 3"/>
    <w:basedOn w:val="a0"/>
    <w:pPr>
      <w:ind w:left="566" w:firstLine="226"/>
    </w:pPr>
    <w:rPr>
      <w:rFonts w:ascii="ＭＳ Ｐゴシック" w:eastAsia="ＭＳ Ｐゴシック" w:hAnsi="ＭＳ Ｐゴシック"/>
      <w:color w:val="FF0000"/>
      <w:spacing w:val="-6"/>
      <w:sz w:val="22"/>
      <w:szCs w:val="22"/>
    </w:rPr>
  </w:style>
  <w:style w:type="paragraph" w:styleId="HTML0">
    <w:name w:val="HTML Address"/>
    <w:basedOn w:val="a0"/>
    <w:rPr>
      <w:i/>
      <w:iCs/>
    </w:rPr>
  </w:style>
  <w:style w:type="paragraph" w:customStyle="1" w:styleId="210">
    <w:name w:val="本文インデント 21"/>
    <w:basedOn w:val="a0"/>
    <w:pPr>
      <w:adjustRightInd w:val="0"/>
      <w:spacing w:line="360" w:lineRule="atLeast"/>
      <w:ind w:left="441"/>
      <w:textAlignment w:val="baseline"/>
    </w:pPr>
    <w:rPr>
      <w:rFonts w:eastAsia="ＭＳ ゴシック"/>
      <w:kern w:val="24"/>
      <w:szCs w:val="20"/>
    </w:rPr>
  </w:style>
  <w:style w:type="paragraph" w:styleId="aff9">
    <w:name w:val="envelope return"/>
    <w:basedOn w:val="a0"/>
    <w:pPr>
      <w:snapToGrid w:val="0"/>
    </w:pPr>
    <w:rPr>
      <w:rFonts w:ascii="Arial" w:hAnsi="Arial" w:cs="Arial"/>
    </w:rPr>
  </w:style>
  <w:style w:type="paragraph" w:styleId="45">
    <w:name w:val="List Number 4"/>
    <w:basedOn w:val="a0"/>
    <w:pPr>
      <w:tabs>
        <w:tab w:val="left" w:pos="1636"/>
      </w:tabs>
      <w:adjustRightInd w:val="0"/>
      <w:spacing w:line="366" w:lineRule="atLeast"/>
      <w:ind w:leftChars="600" w:left="1636" w:hangingChars="200" w:hanging="360"/>
      <w:textAlignment w:val="baseline"/>
    </w:pPr>
    <w:rPr>
      <w:rFonts w:ascii="Times New Roman" w:eastAsia="ＭＳ Ｐゴシック" w:hAnsi="Times New Roman"/>
      <w:kern w:val="0"/>
      <w:sz w:val="22"/>
      <w:szCs w:val="22"/>
    </w:rPr>
  </w:style>
  <w:style w:type="paragraph" w:styleId="affa">
    <w:name w:val="table of authorities"/>
    <w:basedOn w:val="a0"/>
    <w:next w:val="a0"/>
    <w:pPr>
      <w:ind w:left="210" w:hangingChars="100" w:hanging="210"/>
    </w:pPr>
  </w:style>
  <w:style w:type="paragraph" w:styleId="61">
    <w:name w:val="index 6"/>
    <w:basedOn w:val="a0"/>
    <w:next w:val="a0"/>
    <w:pPr>
      <w:ind w:leftChars="500" w:left="500" w:hangingChars="100" w:hanging="210"/>
    </w:pPr>
  </w:style>
  <w:style w:type="paragraph" w:styleId="55">
    <w:name w:val="List Bullet 5"/>
    <w:basedOn w:val="a0"/>
    <w:pPr>
      <w:tabs>
        <w:tab w:val="left" w:pos="2061"/>
      </w:tabs>
      <w:adjustRightInd w:val="0"/>
      <w:spacing w:line="366" w:lineRule="atLeast"/>
      <w:ind w:leftChars="800" w:left="2061" w:hangingChars="200" w:hanging="360"/>
      <w:textAlignment w:val="baseline"/>
    </w:pPr>
    <w:rPr>
      <w:rFonts w:ascii="Times New Roman" w:eastAsia="ＭＳ Ｐゴシック" w:hAnsi="Times New Roman"/>
      <w:kern w:val="0"/>
      <w:sz w:val="22"/>
      <w:szCs w:val="22"/>
    </w:rPr>
  </w:style>
  <w:style w:type="paragraph" w:styleId="affb">
    <w:name w:val="List Bullet"/>
    <w:basedOn w:val="a0"/>
    <w:pPr>
      <w:tabs>
        <w:tab w:val="left" w:pos="360"/>
      </w:tabs>
      <w:adjustRightInd w:val="0"/>
      <w:spacing w:line="366" w:lineRule="atLeast"/>
      <w:ind w:left="360" w:hangingChars="200" w:hanging="360"/>
      <w:textAlignment w:val="baseline"/>
    </w:pPr>
    <w:rPr>
      <w:rFonts w:ascii="Times New Roman" w:eastAsia="ＭＳ Ｐゴシック" w:hAnsi="Times New Roman"/>
      <w:kern w:val="0"/>
      <w:sz w:val="22"/>
      <w:szCs w:val="22"/>
    </w:rPr>
  </w:style>
  <w:style w:type="paragraph" w:styleId="affc">
    <w:name w:val="index heading"/>
    <w:basedOn w:val="a0"/>
    <w:next w:val="11"/>
    <w:rPr>
      <w:rFonts w:ascii="Arial" w:hAnsi="Arial" w:cs="Arial"/>
      <w:b/>
      <w:bCs/>
    </w:rPr>
  </w:style>
  <w:style w:type="paragraph" w:styleId="affd">
    <w:name w:val="Body Text First Indent"/>
    <w:basedOn w:val="afa"/>
    <w:pPr>
      <w:ind w:firstLineChars="100" w:firstLine="210"/>
      <w:jc w:val="both"/>
    </w:pPr>
    <w:rPr>
      <w:rFonts w:ascii="Century" w:eastAsia="ＭＳ 明朝" w:hAnsi="Century"/>
      <w:spacing w:val="0"/>
      <w:sz w:val="21"/>
      <w:szCs w:val="24"/>
    </w:rPr>
  </w:style>
  <w:style w:type="paragraph" w:styleId="affe">
    <w:name w:val="Balloon Text"/>
    <w:basedOn w:val="a0"/>
    <w:rPr>
      <w:rFonts w:ascii="Arial" w:eastAsia="ＭＳ ゴシック" w:hAnsi="Arial"/>
      <w:sz w:val="18"/>
      <w:szCs w:val="18"/>
    </w:rPr>
  </w:style>
  <w:style w:type="paragraph" w:styleId="afff">
    <w:name w:val="Document Map"/>
    <w:basedOn w:val="a0"/>
    <w:pPr>
      <w:shd w:val="clear" w:color="auto" w:fill="000080"/>
    </w:pPr>
    <w:rPr>
      <w:rFonts w:ascii="Arial" w:eastAsia="ＭＳ ゴシック" w:hAnsi="Arial"/>
    </w:rPr>
  </w:style>
  <w:style w:type="paragraph" w:styleId="28">
    <w:name w:val="toc 2"/>
    <w:basedOn w:val="a0"/>
    <w:next w:val="a0"/>
    <w:pPr>
      <w:ind w:leftChars="100" w:left="210"/>
    </w:pPr>
  </w:style>
  <w:style w:type="table" w:styleId="afff0">
    <w:name w:val="Table Grid"/>
    <w:basedOn w:val="a2"/>
    <w:uiPriority w:val="59"/>
    <w:rsid w:val="00C5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FE87-4661-454C-9DF4-C733E661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2418</Words>
  <Characters>975</Characters>
  <Application>Microsoft Office Word</Application>
  <DocSecurity>0</DocSecurity>
  <PresentationFormat/>
  <Lines>8</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Ⅰ</vt:lpstr>
    </vt:vector>
  </TitlesOfParts>
  <Company>新ｴﾈﾙｷﾞｰ産業技術総合開発機構</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subject/>
  <dc:creator>akinomsm</dc:creator>
  <cp:keywords/>
  <cp:lastModifiedBy>研究協力係</cp:lastModifiedBy>
  <cp:revision>43</cp:revision>
  <cp:lastPrinted>2017-03-08T04:07:00Z</cp:lastPrinted>
  <dcterms:created xsi:type="dcterms:W3CDTF">2015-10-14T09:42:00Z</dcterms:created>
  <dcterms:modified xsi:type="dcterms:W3CDTF">2017-03-10T02:12:00Z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